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10de" w14:textId="29b1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ауданының мәслихатының 2014 жылғы 28 ақпандағы N 25/1 шешімі. Солтүстік Қазақстан облысының Әділет департаментінде 2014 жылғы 28 наурызда N 2617 болып тіркелді. Күші жойылды – Солтүстік Қазақстан облысы Жамбыл ауданы мәслихатының 2016 жылғы 26 желтоқсандағы № 7/4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Жамбыл ауданы мәслихатының 26.12.2016 </w:t>
      </w:r>
      <w:r>
        <w:rPr>
          <w:rFonts w:ascii="Times New Roman"/>
          <w:b w:val="false"/>
          <w:i w:val="false"/>
          <w:color w:val="ff0000"/>
          <w:sz w:val="28"/>
        </w:rPr>
        <w:t>№ 7/4</w:t>
      </w:r>
      <w:r>
        <w:rPr>
          <w:rFonts w:ascii="Times New Roman"/>
          <w:b w:val="false"/>
          <w:i w:val="false"/>
          <w:color w:val="ff0000"/>
          <w:sz w:val="28"/>
        </w:rPr>
        <w:t xml:space="preserve"> шешімімен (бұқаралық ақпарат құралдарында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2001 жылғы 23 қаңтардағы Қазақстан Республикасы Заңының </w:t>
      </w:r>
      <w:r>
        <w:rPr>
          <w:rFonts w:ascii="Times New Roman"/>
          <w:b w:val="false"/>
          <w:i w:val="false"/>
          <w:color w:val="000000"/>
          <w:sz w:val="28"/>
        </w:rPr>
        <w:t>9 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Жамбыл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Солтүстік Қазақстан облысы Жамбыл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Солтүстік Қазақстан облысы Жамбыл ауданы мәслихатының мынадай шешімдері жойылсын:</w:t>
      </w:r>
      <w:r>
        <w:br/>
      </w:r>
      <w:r>
        <w:rPr>
          <w:rFonts w:ascii="Times New Roman"/>
          <w:b w:val="false"/>
          <w:i w:val="false"/>
          <w:color w:val="000000"/>
          <w:sz w:val="28"/>
        </w:rPr>
        <w:t>
      1) "Солтүстік Қазақстан облысы Жамбыл ауданы мәслихатының регламентін бекіту туралы" Солтүстік Қазақстан облысы Жамбыл ауданы мәслихатының 2009 жылғы 25 желтоқсандағы № 21/2 шешімі;</w:t>
      </w:r>
      <w:r>
        <w:br/>
      </w:r>
      <w:r>
        <w:rPr>
          <w:rFonts w:ascii="Times New Roman"/>
          <w:b w:val="false"/>
          <w:i w:val="false"/>
          <w:color w:val="000000"/>
          <w:sz w:val="28"/>
        </w:rPr>
        <w:t>
      2) "Солтүстік Қазақстан облысы Жамбыл ауданы мәслихатының регламентін бекіту туралы" Солтүстік Қазақстан облысы Жамбыл ауданы мәслихатының 2006 жылғы 25 желтоқсандағы № 21/1 шешіміне өзгерістер мен толықтырулар енгізу туралы" Солтүстік Қазақстан облысы Жамбыл ауданы мәслихатының 2011 жылғы 17 тамыздағы № 35/4 шешімі.</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ХХV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Сұрағанов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Мұсабаев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Жамбыл ауданы мәслихатының</w:t>
            </w:r>
            <w:r>
              <w:br/>
            </w:r>
            <w:r>
              <w:rPr>
                <w:rFonts w:ascii="Times New Roman"/>
                <w:b w:val="false"/>
                <w:i w:val="false"/>
                <w:color w:val="000000"/>
                <w:sz w:val="20"/>
              </w:rPr>
              <w:t>2014 жылғы 28 ақпандағы</w:t>
            </w:r>
            <w:r>
              <w:br/>
            </w:r>
            <w:r>
              <w:rPr>
                <w:rFonts w:ascii="Times New Roman"/>
                <w:b w:val="false"/>
                <w:i w:val="false"/>
                <w:color w:val="000000"/>
                <w:sz w:val="20"/>
              </w:rPr>
              <w:t>№ 25/1 шешімімен бекітілген</w:t>
            </w:r>
          </w:p>
        </w:tc>
      </w:tr>
    </w:tbl>
    <w:bookmarkStart w:name="z6" w:id="0"/>
    <w:p>
      <w:pPr>
        <w:spacing w:after="0"/>
        <w:ind w:left="0"/>
        <w:jc w:val="left"/>
      </w:pPr>
      <w:r>
        <w:rPr>
          <w:rFonts w:ascii="Times New Roman"/>
          <w:b/>
          <w:i w:val="false"/>
          <w:color w:val="000000"/>
        </w:rPr>
        <w:t xml:space="preserve"> Солтүстік Қазақстан облысы Жамбыл ауданы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Мәслихаттың осы үлгі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Солтүстік Қазақстан облысы Жамбыл ауданының мәслихаты -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(бұдан әрі – мәслихат).</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Солтүстік Қазақстан облысы Жамбыл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 мәслихатының сессияларына Солтүстік Қазақстан облысы Жамбыл ауданының әкімі, Пресновка селосының әкімі, селолық округтердің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Мәслихаттың қарауына жататын мәселелер бойынша аудандық (облыстық маңызы бар қала) мәслихаттың сессиясына ауданның (облыстық маңызы бар қаланың), аудандық маңызы бар қала, ауыл,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Мәслихат актілерін қабылдау тәртібі</w:t>
      </w:r>
    </w:p>
    <w:bookmarkEnd w:id="2"/>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нормативтік құқықтық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Солтүстік Қазақстан облысы Жамбыл ауданы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Солтүстік Қазақстан облысы Жамбыл ауданы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"Солтүстік Қазақстан облысы Жамбыл ауданының экономика және қаржы бөлімі" мемлекеттік мекемесі сессия басталуынан кемінде екі апта бұрын сессия төрағасына, мәслихаттың хатшысына барлық қажетті материалдармен бірге Солтүстік Қазақстан облысы Жамбыл ауданының бюджеті туралы шешім жобасының түпкілікті нұсқасын ұсынады.</w:t>
      </w:r>
      <w:r>
        <w:br/>
      </w:r>
      <w:r>
        <w:rPr>
          <w:rFonts w:ascii="Times New Roman"/>
          <w:b w:val="false"/>
          <w:i w:val="false"/>
          <w:color w:val="000000"/>
          <w:sz w:val="28"/>
        </w:rPr>
        <w:t>
      Солтүстік Қазақстан облысы Жамбыл ауданының бюджеті Солтүстік Қазақстан облысының бюджетін бекіту туралы облыстық мәслихаттың шешіміне қол қойылғаннан кейін екі апта мерзімнен кешіктірмей мәслихатпен бекітіледі.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4. Есептерді тыңдау тәртібі</w:t>
      </w:r>
    </w:p>
    <w:bookmarkEnd w:id="3"/>
    <w:p>
      <w:pPr>
        <w:spacing w:after="0"/>
        <w:ind w:left="0"/>
        <w:jc w:val="left"/>
      </w:pPr>
      <w:r>
        <w:rPr>
          <w:rFonts w:ascii="Times New Roman"/>
          <w:b w:val="false"/>
          <w:i w:val="false"/>
          <w:color w:val="000000"/>
          <w:sz w:val="28"/>
        </w:rPr>
        <w:t>      31. Мәслихат Солтүстік Қазақстан облысы Жамбыл ауданы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Солтүстік Қазақстан облысы Жамбыл ауданы әкімінің есебін тыңдайды.</w:t>
      </w:r>
      <w:r>
        <w:br/>
      </w:r>
      <w:r>
        <w:rPr>
          <w:rFonts w:ascii="Times New Roman"/>
          <w:b w:val="false"/>
          <w:i w:val="false"/>
          <w:color w:val="000000"/>
          <w:sz w:val="28"/>
        </w:rPr>
        <w:t>
      Солтүстік Қазақстан облысы Жамбыл ауданы әкімінің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Облыстардың, республикалық маңызы бар қаланың, астананың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Солтүстік Қазақстан облысы Жамбыл ауданының Пресновка селосы, ауыл, кент, ауылдық округ тұрғындарына мәслихаттың есебі жергілікті қоғамдастықтың жиындарында мәслихаттың хатшысы, тұрақты комиссиялардың төрағалары басқаратын депутаттар тобымен ұсынылады.</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5. Депутаттардың сауалдарын қарау тәртібі</w:t>
      </w:r>
    </w:p>
    <w:bookmarkEnd w:id="4"/>
    <w:p>
      <w:pPr>
        <w:spacing w:after="0"/>
        <w:ind w:left="0"/>
        <w:jc w:val="left"/>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47" w:id="5"/>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6.1. Мәслихат сессиясының төрағасы</w:t>
      </w:r>
    </w:p>
    <w:bookmarkEnd w:id="5"/>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0" w:id="6"/>
    <w:p>
      <w:pPr>
        <w:spacing w:after="0"/>
        <w:ind w:left="0"/>
        <w:jc w:val="left"/>
      </w:pPr>
      <w:r>
        <w:rPr>
          <w:rFonts w:ascii="Times New Roman"/>
          <w:b/>
          <w:i w:val="false"/>
          <w:color w:val="000000"/>
        </w:rPr>
        <w:t xml:space="preserve"> 6.2. Мәслихат хатшысы</w:t>
      </w:r>
    </w:p>
    <w:bookmarkEnd w:id="6"/>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53" w:id="7"/>
    <w:p>
      <w:pPr>
        <w:spacing w:after="0"/>
        <w:ind w:left="0"/>
        <w:jc w:val="left"/>
      </w:pPr>
      <w:r>
        <w:rPr>
          <w:rFonts w:ascii="Times New Roman"/>
          <w:b/>
          <w:i w:val="false"/>
          <w:color w:val="000000"/>
        </w:rPr>
        <w:t xml:space="preserve"> 6.3. Мәслихаттың тұрақты және уақытша комиссиялары</w:t>
      </w:r>
    </w:p>
    <w:bookmarkEnd w:id="7"/>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xml:space="preserve">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 </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58" w:id="8"/>
    <w:p>
      <w:pPr>
        <w:spacing w:after="0"/>
        <w:ind w:left="0"/>
        <w:jc w:val="left"/>
      </w:pPr>
      <w:r>
        <w:rPr>
          <w:rFonts w:ascii="Times New Roman"/>
          <w:b/>
          <w:i w:val="false"/>
          <w:color w:val="000000"/>
        </w:rPr>
        <w:t xml:space="preserve"> 6.4. Мәслихаттың редакциялық және есеп комиссиялары</w:t>
      </w:r>
    </w:p>
    <w:bookmarkEnd w:id="8"/>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61" w:id="9"/>
    <w:p>
      <w:pPr>
        <w:spacing w:after="0"/>
        <w:ind w:left="0"/>
        <w:jc w:val="left"/>
      </w:pPr>
      <w:r>
        <w:rPr>
          <w:rFonts w:ascii="Times New Roman"/>
          <w:b/>
          <w:i w:val="false"/>
          <w:color w:val="000000"/>
        </w:rPr>
        <w:t xml:space="preserve"> 6.5. Мәслихаттардағы депутаттық бірлестіктер</w:t>
      </w:r>
    </w:p>
    <w:bookmarkEnd w:id="9"/>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65" w:id="10"/>
    <w:p>
      <w:pPr>
        <w:spacing w:after="0"/>
        <w:ind w:left="0"/>
        <w:jc w:val="left"/>
      </w:pPr>
      <w:r>
        <w:rPr>
          <w:rFonts w:ascii="Times New Roman"/>
          <w:b/>
          <w:i w:val="false"/>
          <w:color w:val="000000"/>
        </w:rPr>
        <w:t xml:space="preserve"> 7. Депутаттық этика</w:t>
      </w:r>
    </w:p>
    <w:bookmarkEnd w:id="10"/>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71" w:id="11"/>
    <w:p>
      <w:pPr>
        <w:spacing w:after="0"/>
        <w:ind w:left="0"/>
        <w:jc w:val="left"/>
      </w:pPr>
      <w:r>
        <w:rPr>
          <w:rFonts w:ascii="Times New Roman"/>
          <w:b/>
          <w:i w:val="false"/>
          <w:color w:val="000000"/>
        </w:rPr>
        <w:t xml:space="preserve"> 8. Мәслихат аппаратының жұмысын ұйымдастыру</w:t>
      </w:r>
    </w:p>
    <w:bookmarkEnd w:id="11"/>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