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d672" w14:textId="d63d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Жамбыл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28 ақпандағы N 25/4 шешімі. Солтүстік Қазақстан облысының Әділет департаментінде 2014 жылғы 3 сәуірде N 2639 болып тіркелді. Күші жойылды - Солтүстік Қазақстан облысы Жамбыл ауданы мәслихатының 2022 жылғы 18 ақпандағы № 12/2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Солтүстік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/>
          <w:color w:val="000000"/>
          <w:sz w:val="28"/>
        </w:rPr>
        <w:t xml:space="preserve"> Жамбыл </w:t>
      </w:r>
      <w:r>
        <w:rPr>
          <w:rFonts w:ascii="Times New Roman"/>
          <w:b w:val="false"/>
          <w:i/>
          <w:color w:val="000000"/>
          <w:sz w:val="28"/>
        </w:rPr>
        <w:t>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2022 </w:t>
      </w:r>
      <w:r>
        <w:rPr>
          <w:rFonts w:ascii="Times New Roman"/>
          <w:b w:val="false"/>
          <w:i/>
          <w:color w:val="000000"/>
          <w:sz w:val="28"/>
        </w:rPr>
        <w:t>жылғы</w:t>
      </w:r>
      <w:r>
        <w:rPr>
          <w:rFonts w:ascii="Times New Roman"/>
          <w:b w:val="false"/>
          <w:i/>
          <w:color w:val="000000"/>
          <w:sz w:val="28"/>
        </w:rPr>
        <w:t xml:space="preserve"> 18 </w:t>
      </w:r>
      <w:r>
        <w:rPr>
          <w:rFonts w:ascii="Times New Roman"/>
          <w:b w:val="false"/>
          <w:i/>
          <w:color w:val="000000"/>
          <w:sz w:val="28"/>
        </w:rPr>
        <w:t>ақпандағы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күнтізбелік</w:t>
      </w:r>
      <w:r>
        <w:rPr>
          <w:rFonts w:ascii="Times New Roman"/>
          <w:b w:val="false"/>
          <w:i/>
          <w:color w:val="000000"/>
          <w:sz w:val="28"/>
        </w:rPr>
        <w:t xml:space="preserve"> он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өткен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  <w:r>
        <w:rPr>
          <w:rFonts w:ascii="Times New Roman"/>
          <w:b w:val="false"/>
          <w:i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Жамбыл ауданының Жамбыл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Жамбыл ауданының Жамбыл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Сұрағанов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Жамбыл ауылдық округінің бөлек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Жамбыл ауылдық округінің бөлек жергілікті қоғамдастық жиындарына қатысатын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Жамбыл ауылдық округінің Жамбыл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Жамбыл ауылдық округінің Амангелді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Жамбыл ауылдық округінің Есперлі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Жамбыл ауылдық округінің Қарағаш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Жамбыл ауылдық округінің Суаткөл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Жамбыл ауылдық округінде бөлек жергілікті қоғамдастық жиындарын өткізудің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ауданының Жамбыл ауылдық округінде бөлек жергілікті қоғамдастық жиындарын өткізудің қағидасы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Жамбыл ауылдық округі тұрғындарының бөлек жергілікті қоғамдастық жиындарын өткізудің үлгі тәртібін белгілейді.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Жамбыл ауданының Жамбыл ауылдық округтің әкімі шақырады. Солтүстік Қазақстан облысы Жамбыл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ауданының Жамбыл ауылдық округінде бөлек жиынды өткізуді Жамбыл ауданының Жамбыл ауылдық округтің әкімі ұйымдастырады.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Жамбыл ауылдық округінің ашудың алдында тиісті ауылдың қатысып отырған және оған қатысуға құқығы бар тұрғындарын тіркеу жүргізіледі.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Жамбыл ауылдық округінің әкімімен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Жамбыл ауылдық округі ауылдары өкілдерінің кандидатураларын Жамбыл ауданы мәслихатының бекіткен сандық құрамға сәйкес бөлек жиынның қатысушылары ұсынады.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Жамбыл ауылдық округі әкімінің аппаратына беріледі.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