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f73f" w14:textId="3f3f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Қайранкөл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28 ақпандағы N 25/6 шешімі. Солтүстік Қазақстан облысының Әділет департаментінде 2014 жылғы 3 сәуірде N 2641 болып тіркелді. Күші жойылды - Солтүстік Қазақстан облысы Жамбыл ауданы мәслихатының 2022 жылғы 18 ақпандағы № 12/2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Солтүстік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/>
          <w:color w:val="000000"/>
          <w:sz w:val="28"/>
        </w:rPr>
        <w:t xml:space="preserve"> Жамбыл </w:t>
      </w:r>
      <w:r>
        <w:rPr>
          <w:rFonts w:ascii="Times New Roman"/>
          <w:b w:val="false"/>
          <w:i/>
          <w:color w:val="000000"/>
          <w:sz w:val="28"/>
        </w:rPr>
        <w:t>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2022 </w:t>
      </w:r>
      <w:r>
        <w:rPr>
          <w:rFonts w:ascii="Times New Roman"/>
          <w:b w:val="false"/>
          <w:i/>
          <w:color w:val="000000"/>
          <w:sz w:val="28"/>
        </w:rPr>
        <w:t>жылғы</w:t>
      </w:r>
      <w:r>
        <w:rPr>
          <w:rFonts w:ascii="Times New Roman"/>
          <w:b w:val="false"/>
          <w:i/>
          <w:color w:val="000000"/>
          <w:sz w:val="28"/>
        </w:rPr>
        <w:t xml:space="preserve"> 18 </w:t>
      </w:r>
      <w:r>
        <w:rPr>
          <w:rFonts w:ascii="Times New Roman"/>
          <w:b w:val="false"/>
          <w:i/>
          <w:color w:val="000000"/>
          <w:sz w:val="28"/>
        </w:rPr>
        <w:t>ақпандағы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күнтізбелік</w:t>
      </w:r>
      <w:r>
        <w:rPr>
          <w:rFonts w:ascii="Times New Roman"/>
          <w:b w:val="false"/>
          <w:i/>
          <w:color w:val="000000"/>
          <w:sz w:val="28"/>
        </w:rPr>
        <w:t xml:space="preserve"> он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өткен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  <w:r>
        <w:rPr>
          <w:rFonts w:ascii="Times New Roman"/>
          <w:b w:val="false"/>
          <w:i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Жамбыл ауданының Қайранкөл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Жамбыл ауданының Қайранкөл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Сұрағанов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 2014 жылғы 28 ақпандағы № 25/6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Қайранкөл ауылдық округінің бөлек жергілікті қоғамдастық жиындарына қатысатын ауыл тұрғындары өкілдерінің сандық құрамы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Жамбыл ауданы мәслихатының 05.06.2018 </w:t>
      </w:r>
      <w:r>
        <w:rPr>
          <w:rFonts w:ascii="Times New Roman"/>
          <w:b w:val="false"/>
          <w:i w:val="false"/>
          <w:color w:val="ff0000"/>
          <w:sz w:val="28"/>
        </w:rPr>
        <w:t>№ 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он күнтізбелік күн өткеннен кейін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Қайранкөл ауылдық округінің бөлек жергілікті қоғамдастық жиындарына қатысатын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Қайранкөл ауылдық округінің Қайранкөл ауылының тұрғындарына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Қайранкөл ауылдық округінің Новое ауылының тұрғындарына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Қайранкөл ауылдық округінің Украинское ауылының тұрғындарына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Қайранкөл ауылдық округінде бөлек жергілікті қоғамдастық жиындарын өткізудің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ауданының Қайранкөл ауылдық округінде бөлек жергілікті қоғамдастық жиындарын өткізудің қағидасы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Қайранкөл ауылдық округі тұрғындарының бөлек жергілікті қоғамдастық жиындарын өткізудің үлгі тәртібін белгілейді.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Қайранкөл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Жамбыл ауданының Қайранкөл ауылдық округтің әкімі шақырады. Солтүстік Қазақстан облысы Жамбыл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ауданының Қайранкөл ауылдық округінде бөлек жиынды өткізуді Жамбыл ауданының Қайранкөл ауылдық округтің әкімі ұйымдастырады.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Қайранкөл ауылдық округінің ашудың алдында тиісті ауылдың қатысып отырған және оған қатысуға құқығы бар тұрғындарын тіркеу жүргізіледі.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Қайранкөл ауылдық округінің әкімімен немесе ол уәкілеттік берген тұлға ашады.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Қайранкөл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Қайранкөл ауылдық округі ауылдары өкілдерінің кандидатураларын Жамбыл ауданы мәслихатының бекіткен сандық құрамға сәйкес бөлек жиынның қатысушылары ұсынады.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Қайранкөл ауылдық округі әкімінің аппаратына беріледі.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