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6e1a" w14:textId="9926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Жамбыл ауданының аудандық бюджеті туралы" аудандық мәслихатының 2013 жылғы 23 желтоқсандағы N 23/1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2014 жылғы 16 сәуірдегі N 27/1 шешімі. Солтүстік Қазақстан облысының Әділет департаментінде 2014 жылғы 30 сәуірде N 2702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Бюджеттік Кодексінің 104-бабы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Жамбыл ауданының аудандық бюджеті туралы» аудандық мәслихаттың 2013 жылғы 23 желтоқсандағы № 23/1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20 қаңтар № 2498 тіркелген, 2014 жылғы 31 қаңтардағы «Ауыл арайы» газетінде, 2014 жылғы 31 қаңтардағы «Сельская новь» газетінде жарияланған),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8 қосымшаларға сәйкес, 2014-2016 жылдарға, соның ішінде 2014 жылға арналған Жамбыл ауданының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2 632 455,2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284 536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5 517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2 295 762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- 2 634 296,8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7 312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10 414,9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3 102,9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-12 153,2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12 153,2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3 102,9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қолданылатын қалдықтары – 4 870,1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2014 жылға арналған жергілікті атқарушы органның қоры 1 915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мектепке дейінгі білім беру ұйымдарында мемлекеттік білім беру тапсырысын жүзеге асыруға – 110 451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4), 5), 6) тармақшаларымен толықтырылсын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мемлекеттік атаулы әлеуметтік көмекті төлеуге – 5 160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18 жасқа дейін балаларға мемлекеттік жәрдемақылар төлеуге – 1 381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жергілікті бюджеттерден қаржыландырылатын еңбектің ерекше жағдайындағы мемлекеттік қызметші емес мемлекеттік мекемелердегі, сондай-ақ мемлекеттік кәсіпорындардағы қызметкерлерінің лауазымдық ақыларына үстеме ақы төлеуге – 102 416 мың теңге;»;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2014 жылға арналған аудандық бюджетте мамандарға 10 414,9 мың теңге сомасында әлеуметтік қолдау көрсету шараларын жүзеге асыруға арналған бюджеттік кредиттерді, соның ішінде: республикалық бюджеттен 10 386 мың теңге, жергілікті бюджеттен – 28,9 мың теңге сомалары есепке алынсын.»;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14-1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Қаржылық жылдың басында пайда болған бюджеттік қаражаттардың бос қалдықтары есебінен аудандық бюджеттің шығындары 8 қосымшаға сәйкес қарастырылсын».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8 қосымшасымен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ХХVІІ сессиясының төрағасы                 В.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Мұсабаев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16 сәуірдегі № 27/1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№ 23/1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Жамбыл ауданының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953"/>
        <w:gridCol w:w="8353"/>
        <w:gridCol w:w="2313"/>
      </w:tblGrid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2 632 455,6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284 536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ішкі салықтар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пайдаланудан түскен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мәнді іс-әректтерді жасаған және (немесе) құжаттар бергені үшін оған уәкілеттігі бар мемлекеттік органдар немесе лауазымды тұлғалардан алынатын міндетті төлемдер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(шығындар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(шығындар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ммемлекеттік мүлікті сату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ммемлекеттік мүлікті сату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түсуі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2 295 762,4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алынатын трансферттер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2 295 762,4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2 295 762,4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73"/>
        <w:gridCol w:w="8533"/>
        <w:gridCol w:w="23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2 634 296,8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мәслихатының аппараты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мағынасы бар қала) әкімінің аппараты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қызметін қамтамасыз ету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134 447,2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қызметін қамтамасыз ету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130 926,2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мағынасы бар қала) экономика және қаржы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өткізу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мағынасы бар қала) экономикалық саясатты қалыптастыру мен дамыту, мемлекеттік жоспарлау, бюджеттік атқару және коммуналдық меншігін басқару саласындағы саясатты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міндеттерді атқару шегіндегі іс-шаралар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масштабында төтенше жағдайлардан алдын алу және жою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өртке қарсы органдары құрылмаған елді мекендерде аудандық (қалалық) масштабтағы дала өрттерін, сондай-ақ мемлекеттік өртке қарсы қызмет органдары құрылмаған елді мекендерде өрттердің алдын алу және сөндіру бойынша іс-шаралар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2 009 901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мағынасы бар қала) білім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2 009 901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оқу ұйымдарының қызметін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ұйымдарында мемлекеттік білім беру тапсырмасын іске асыру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саласындағы мемлекеттік саясатты жүзеге асыру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мекемелерінде білім мекемелерін ақпараттандыру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мекемелері үшін оқулықтар мен оқу-әдістемелік кешендерді сатып алу және жеткізу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олипиядаларын және мектептен тыс іс-шаралар өткізу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Жетім-баланы (жетім баларды) және ата-ана қамқорынсыз қалған баланы (балаларды) ұстауға асыраушыларына (тәрбиешілерге) ай сайынғы төленетін ақшалай қаражаттар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мекемелерінің және ұйымдарының күрделі шығындары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108 929,4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мағынасы бар қала) жұмыспен қамту және әлеуметтік бағдарламалар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21 029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қамсыздандыру, мәдениет, спорт және ветеринария мамандарына Қазақстан Республикасы заңнамасына сәйкес отын сатып алуларына әлеуметтік көмек көрсету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7 160,3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бжекелеген санаттарына әлеуметтік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- балаларды материалдық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18 450,1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жеке оңалту бағдарламасына сәйкес, мұқтаж мүгедектерді міндетті гигиеналық құралдармен және ым қимыл мамандарының қызметтерін ұсыну жеке көмекшілер беру.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 және жұмыспен қамтуды қамтамасыз етуді іске асыру саласында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18 699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мен жеткізу бойынша қызметтерге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қызметін қамтамасыз ету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шегінде объектілерді жөндеу және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мағынасы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шегінде объектілерді жөндеу және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құрылыс, сәулет және қала құрылысы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қызметін қамтамасыз ету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көшелерін жарықтандыру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жерлейтін орындарды ұстаужәне туысы жоқ адамдарды жерлеу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көркейту және көгалдандыру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108 108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қызметін қамтамасыз ету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мәдени-демалу жұмыстарын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қала) мәдениет және тілдерді дамыту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Мәдени-демалу жқмыстарын қолдау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қала) деңгейде спорттық жарыстарын өткізу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қала) мәдениет және тілдерді дамыту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халықтарыныі басқа тілдерін дамыту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ішкі саясат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және журналдар арқылы мемлекеттік ақпараттық саясат жүргізу жөнінде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қала) мәдениет және тілдерді дамыту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 және мәдениетті дамыту саласындағы жергілікті деңгейде мемлекеттік саясатты жүзеге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мекемелерінің және ұйымдарының күрделі шығындары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ішкі саясат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бойынша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Ауылдың (облыстық мағызы бар қала) ауыл шаруашылығы және ветеринария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шаруашылық және ветеринария саласындағы мемлекеттік саясатты іске асыру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малдарды санитарлық құртуды ұйымдастыру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 құртуды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малдардың, малдардан жасалған өнімдер мен шикізаттардың құнын иелеріне төлеу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Мамандарға әлеуметтік қолдау көрсету бойынша шараларды жүзеге асыру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10 869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аумақтарында жер қатынастарын реттеу саласындағы мемлекеттік саясатты жүзеге асыру бойынша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Аудандардың, облыстық мағынасы бар, аудандық маңызы бар қалалардың, ауылдық округтердің, ауылдардың шекараларын орнату кезінде жүргізілетін жерге орналастырулар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Ауылдың (облыстық мағызы бар қала) ауыл шаруашылығы және ветеринария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 өткізу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құрылысы, сәулет және қала құрылысы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сәулет және қала құрылысы саласындағы мемлекеттік саясатты іске асыру бойынша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аумақтарының қала құрылысы сызбаларын, аудандық (облыстық) маңызы бар қалалардың, ауылдық елді мекендердің негізгі жоспарларын өңдеу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қызметін қамтамасыз ету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округтерде автомобиль жолдрының қызөметін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мағызы бар қала) тұрғын үй-коммуналық шаруашылығы, жолаушыылар көлігі және автомобиль жолдары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қызметін қакмтамасыз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кәсіпкерлік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өнеркәсіпті дамыту саласындағы жергілікті дегейде мемлекеттік саясатты жүзеге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қызметін қамтамасыз ету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 және қаржы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жергілікті атқарушы органының қоры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 және қаржы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сыақылар мен өзге де төлемдерді төлеу бойынша борышына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Таза бюджеттік кредиттер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Ауылдың (облыстық мағызы бар қала) ауыл шаруашылығы және ветеринария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әлеуметтәк қолдау шараларын жүзеге асыруға бюджеттік кредиттер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4)Қаржы активтермен операциялар бойынша сальдо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құрастыру және арттыру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түсім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түсім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түсім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-12 153,2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6)Бюджет тапшылығын қаржыландыру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12 153,2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шарты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 және қаржы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тңнге)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пайдаланатын қалдықтары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4 870,1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қаражатының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4 870,1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4 870,1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16 сәуірдегі № 27/1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№ 23/1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Жамбыл ауданының ауылдық округтері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693"/>
        <w:gridCol w:w="8673"/>
        <w:gridCol w:w="19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134 447,2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аппараты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134 447,2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қызметін қамтамасыз ету жөніндегі қызметтер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130 926,2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аппараты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 мен ауылдық елді мекендерді дамыту шегінде объектілерді жөндеу және көркейту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мекенді жерлердің көшелерін жарықтандыру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сауылдық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жерлейтін орындарды ұстаужәне туысы жоқ адамдарды жерлеу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көркейту және көгалдандыру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аппараты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 - демалу жұмыстарын қолдау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аппараты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қызметін қамтамасыз ету жөніндегі қызметтер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аппараты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аясында өңірлерді экономикалық дамытуға көмектесу бойынша шараларды жүзеге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ауылдық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189 945,2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16 сәуірдегі № 27/1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№ 23/1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жылдың 1 қаңтарында пайда болған бюджеттік қалдықтардың бос қалдығы есебінен аудандық бюджеттің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793"/>
        <w:gridCol w:w="8393"/>
        <w:gridCol w:w="20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беру бөлімі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ауыл шаруашылығы және ветеринария бөлімі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жүзеге асыру үшін 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сәлеттік, қала құрылысы және құрылыс қызметтері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құрылыс, сәулет және қала құрылысы бөлімі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сәулет және қала құрылысы шегінде мемлекеттік саясатты жүзеге асыру бойынша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