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509f2" w14:textId="3c509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Жамбыл ауданының аумағында ауылдык округтері әкімдеріне кандидаттардың таңдаушыларымен кездесулерін өткізу үшін үй-жайды ұсыну және үгіттік баспа материалдарын орналастыру үшін орындарды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ауданы әкімдігінің 2014 жылғы 9 шілдедегі N 182 қаулысы. Солтүстік Қазақстан облысының Әділет департаментінде 2014 жылғы 16 шілдеде N 2855 болып тіркелді. Күші жойылды - Солтүстік Қазақстан облысы Жамбыл ауданы әкімдігінің 2021 жылғы 19 шілдедегі № 182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Жамбыл ауданы әкімдігінің 19.07.2021 </w:t>
      </w:r>
      <w:r>
        <w:rPr>
          <w:rFonts w:ascii="Times New Roman"/>
          <w:b w:val="false"/>
          <w:i w:val="false"/>
          <w:color w:val="ff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кейін күнтізбелік он күн өткен соң қолданысқа енгізіледі)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Қазақстан Республикасының 1995 жылғы 28 қыркүйектегi Конституциялық Заңының 27-бабы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28-бабы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Жамбыл ауданының әкiмдiгi </w:t>
      </w:r>
      <w:r>
        <w:rPr>
          <w:rFonts w:ascii="Times New Roman"/>
          <w:b/>
          <w:i w:val="false"/>
          <w:color w:val="000000"/>
          <w:sz w:val="28"/>
        </w:rPr>
        <w:t>ҚАУЛЫ ЕТЕДI</w:t>
      </w:r>
      <w:r>
        <w:rPr>
          <w:rFonts w:ascii="Times New Roman"/>
          <w:b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Преамбула жаңа редакцияда - Солтүстік Қазақстан облысы Жамбыл ауданы әкімдігінің 15.02.2018 </w:t>
      </w:r>
      <w:r>
        <w:rPr>
          <w:rFonts w:ascii="Times New Roman"/>
          <w:b w:val="false"/>
          <w:i w:val="false"/>
          <w:color w:val="ff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Жамбыл аудандық сайлау комиссиясымен бірлесіп (келісім бойынша) Cолтүстiк Қазақстан облысы Жамбыл ауданының аумағында ауылдық округ әкімдеріне барлық кандидаттар үшін үгiттік баспа материалдарын орналастыруға орындар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белгiленсiн.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Cолтүстiк Қазақстан облысы Жамбыл ауданының аумағында ауылдық округ әкімдеріне барлық кандидаттар сайлаушылармен кездесуiн өткiзу үшiн үй-жайлар шарттық негiзде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ұсынылсын.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Солтүстік Қазақстан облысы Жамбыл ауданы әкімінің аппарат басшысы Е.М. Пестоваға жүктелсін.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рет ресми жарияланғаннан кейiн он күнтiзбелiк күн өткен соң қолданысқа енгiзiледi және 2014 жылғы 16 шілдедегі пайда болған қатынастарға таралады.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Жамбыл ауданының әкiмi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Турков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"КЕЛIСIЛДІ"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Жамбыл аудандық сайлау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комиссиясының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Топорова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2014 жыл 9 шілде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Жамбыл ауданы әкімдігінің 2014 жылдың 9 шілдедегі № 182 қаулысына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Cолтүстiк Қазақстан облысы Жамбыл ауданының аумағында ауылдық округ әкімдерінің барлық кандидаттарына үгіттік баспа материалдарын орналастыруға арналған орындар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5"/>
        <w:gridCol w:w="2633"/>
        <w:gridCol w:w="7592"/>
      </w:tblGrid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округтердiң атауы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Үгiт-насихаттық баспа материалдарын орналастыруға арналған құрылыстардың орындары және мекенжайлары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тақта, Пресновка селосы, Е. Шайкин көшесі, Орталық алаң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Жамбыл ауданы әкімдігінің 2014 жылдың 9 шілдесіндегі № 182 қаулысына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Солтүстiк Қазақстан облысы Жамбыл ауданының аумағында ауылдық округтердің әкімдеріне кандидаттардың таңдаушылармен кездесулерін өткізу үшін шарт негізінде ұсынылған үй-жайлардың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6"/>
        <w:gridCol w:w="2520"/>
        <w:gridCol w:w="7794"/>
      </w:tblGrid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округтердiң атауы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Таңдаушылармен кездесулерді өткізу үшін үй-жайлардың мекен-жайы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Пресновка селосы, Орталық кітапхана, Потанин көшесі, 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