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c86d" w14:textId="639c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Жамбыл ауданының аудандық бюджеті туралы" аудандық мәслихаттың 2013 жылғы 23 желтоқсандағы № 23/1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1 шілдедегі N 30/1 шешімі. Солтүстік Қазақстан облысының Әділет департаментінде 2014 жылғы 17 шілдеде N 2857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106-бабтарына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Жамбыл ауданының аудандық бюджеті туралы» аудандық мәслихаттың 2013 жылғы 23 желтоқсандағы № 23/1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20 қаңтар № 2498 тіркелген, 2014 жылғы 31 қаңтардағы «Ауыл арайы» газетінде, 2014 жылғы 31 қаңтардағы «Сельская новь»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2014-2016 жылдарға, соның ішінде 2014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2 638 304,5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5 517,2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2 301 611,3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2 644 315,4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7 312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10 414,9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3 102,9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– 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-16 322,9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16 322,9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3 102,9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қолданылатын қалдықтары – 9 039,8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2, 3-тармақшаларымен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жұмыспен қамту 2020 жол картасы бойынша ауылдық елді мекендерді дамыту шегінде объектілерді күрделі жөндеу – 2 743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энзоотиялық ауруларын алдын алу және диагностикасы үшін дәрі-дәрмектерді қолдану бойынша қызмет көрсетуге – 3 105,9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 шығыстары қаржылық жылдың басына қалыптасқан бюджет қаражаттарының бос қалдықтары есебінен қарастырылсын және 2013 жылы пайдаланылмаған республикалық және облыстық бюджеттердің нысаналы трансферттері қайтарылсын»;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 сессиясының төрағасы                     Ш. Қайсин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 Б. Мұсабаев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Жамбыл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Жамбыл ауданының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13"/>
        <w:gridCol w:w="1133"/>
        <w:gridCol w:w="7573"/>
        <w:gridCol w:w="2453"/>
      </w:tblGrid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Са-на-ты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сыны-бы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2 638 304,5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284 536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қызметтерді жүргізгені үшін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іс-әректтерді жасаған және (немесе) құжаттар бергені үшін оған уәкілеттілігі бар мемлекеттік органдар немесе лауазымды тұлғалардан алынатын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5 517,2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төлемақы өсімдері,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төлемақы өсімдері,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2 301 611,3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2 301 611,3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33"/>
        <w:gridCol w:w="913"/>
        <w:gridCol w:w="7553"/>
        <w:gridCol w:w="2473"/>
      </w:tblGrid>
      <w:tr>
        <w:trPr>
          <w:trHeight w:val="13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2 644 315,4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229 676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мәслихат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мағынасы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130 926,2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саясатты қалыптастыру мен дамыту, мемлекеттік жоспарлау, бюджетті атқару және ауданның коммуналдық меншігін басқару саласындағы мемлекеттік саясатты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жағдайларын алдын алу және жою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қызметтердің органдары құрылмаған мекендерде аудандық (қалалық) ауқымда дала өрттерін, сондай-ақ мемлекеттік өртке қарсы қызмет органдары құрылмаған елді мекендерде өрттердің алдын алу және сөндіру жөніндегі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мағынасы бар қала)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мекемелерінде білім мекемелерін ақпараттандыру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баларды) және ата-аналарының қамқорынсыз қалған баланы (балаларды) күтіп-ұстауға қамқоршыларына (тәрбиешілерге) ай сайын төленетін ақшалай қаражаттар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108 929,4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мағынасы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108 929,4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білім, денсаулық сақтау, білім беру әлеуметтік қамтамасыз ету, мәдениет, спорт және ветеринария мамандарына отын сатып алуларына Қазақстан Республикасы заңнамасына сәйкес әлеуметтік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әтаулы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оқытылатын мүгедек-балаларды материалдық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отырған мұқтаж азаматтарға әлеуметтік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27 957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18 450,1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қалпына келтіру жеке бағдарламасына сәйкес мұқтаж мүгедектерді міндетті гигиеналық құралдармен қамтамасыз ету және ым қимыл мамандардың қызметтерін ұсыну, жеке көмекшілер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 және жұмыспен қамтамасыз етуді іске асыру саласында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әлеуметтік төлемдерді есептеу, төлеу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аясында объектілерді жөндеу және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мағынасы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аясында объектілерді жөндеу және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шегінде объектілерді жөндеу және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орындарын ұстау және туыстары жоқ адамдарды жерлеу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108 108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Мәдени-демалу жұмыстарын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спорт жарыстарын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спорт түрлері бойынша аудан (облыстық маңызы бар қала) құрама команда мүшелерін дайындау және олардың облыстық спорт жарыстарына қатысуы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 арқылы мемлекеттік ақпараттық саясатты өткізу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және мәдениет аясында жергілікті деңгейде мемлекеттік саясатты жүзеге асыру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 мен ұйымдардың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жүзеге асыру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жүзеге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жергілікті деңгейде мемлекеттік саясатты жүзеге асыру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69 777,9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(облыстық мағызы бар қала)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25 603,9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саласындағы мемлекеттік саясатты жүзеге асыру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құртуды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 құртуды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және жойылатын ауру малдардың, малдардан жасалған өнімдер мен шикізаттардың құнын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 шараларды жүзеге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аумақтарында жер қатынастарын реттеу шегінде мемлекеттік саясатты жүзеге асыру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мағынасы бар, аудандық маңызы бар қалалардың, селолық округтердің, поселкелердің, селолардың шекараларын орнату кезінде өткізілетін жерге орналастырулар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(облыстық мағызы бар қала)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(облстық маңызы бар қала) құрылысы, сәулет және қала құрылысы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аумақтарының қала құрылысы сызбаларын, аудандық (облыстық) маңызы бар қалалардың, ауылдық елді мекендердің негізгі жоспарларын өңдеу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ауылдарда, ауылдық округтерде автомобиль жолдрының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мағызы бар қала) тұрғын үй-коммуналық шаруашылығы, жолаушыылар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жүзеге асыру бойынша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қоры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сыақылар мен өзге төлемдерді төлеу бойынша борышына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(облыстық мағызы бар қала) ауыл шаруашылық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әлеуметтәк қолдау шараларын жүзеге асыру үшін берілетін 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 нып іші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жабу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12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құрастыру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 нып іші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капиталдарын сатудан түскен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түсім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-16 322,9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13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бюджеттің алдындағы борышын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 нып іші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тңнге)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1 қаңтарына бюджет қаражатының бос қалдықтары, 2013 жылы пайдаланылмаған (толық пайдаланылмаған) республикалық және облыстық бюджеттен нысаналы трансферттерді қайтару есебінен аудан бюджетінің шығысы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53"/>
        <w:gridCol w:w="1113"/>
        <w:gridCol w:w="7173"/>
        <w:gridCol w:w="2233"/>
      </w:tblGrid>
      <w:tr>
        <w:trPr>
          <w:trHeight w:val="15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Әкім-шілік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дар- лама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қызметтерін қамтамасыз ету бойынша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Мамандаррға әлеуметтік қолдау шараларын жүзеге асыру үшін 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сәлеттік, қала құрылысы және құрылыс қызметтері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шегінде мемлекеттік саясатты жүзеге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пайдаланыомаған) нысаналы 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