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c8bc" w14:textId="b28c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бойынша көшпелі сауданы жүзеге асыру үшін арнайы орындарды анықтау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2014 жылғы 9 шілдедегі N 184 қаулысы. Солтүстік Қазақстан облысының Әділет департаментінде 2014 жылғы 20 тамызда N 2913 болып тіркелді. Күші жойылды – Солтүстік Қазақстан облысы Жамбыл ауданы әкімдігінің 2016 жылғы 29 қаңтардағы N 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Жамбыл ауданы әкімдігінің 29.01.2016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ережесін бекіту туралы" Қазақстан Республикасы Үкіметінің 2005 жылғы 21 сәуірдегі № 371 қаулысының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ауданында көшпелі сауданы жүзеге асыру үшін арнайы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жауапкершілік "Солтүстік Қазақстан облысы Жамбыл ауданының кәсіпкерлік бөлімі" мемлекетік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орындауын бақылау Солтүстік Қазақстан облысы Жамбыл ауданы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09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ауданында көшпелі сауданы жүзеге асыру үшін арнайы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9591"/>
        <w:gridCol w:w="1463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Автодүкенді және (немесе) палатканы орналастыру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 – "Достык" дүкеніне қарама-қарсы алаңда (асфальталған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 – Мешіт пен ЖК "Разиева" дүкенінің арасында (асфальталған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Б.Ізтөлин ауылы – клубтың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Айтуар селосы мектептің стадионына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 мектеп және саябаққа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 – Ғабит Мүсірепов көшесі бойынша "Мухамеджанова О.А" ЖК базарының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Багдановка селосы – мектептің қасындағы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 – мектептің қасындағы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 селосы - М. Қайтенованың жеке үйінің қасындағы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 – "Адина" дүкенінің маңындағы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селосы - бұрынғы "Тамирис" дүкенінің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 су тарататын пунктің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Есперлі ауылы – Мектептің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селосы бұрынғы мектептің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 – мектеп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 – "Исток" дүкеніне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 – "Елена" дүкенінің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Матросово селосы – су тазалайтын станцияның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 – Мир көшесі бойынша(сауда базары)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селосы – Абай көшесі (ФАП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Украинское селосы – Конституция көшесі (сауда базары)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 – әкімдік ғимаратына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Сенжарка селосы – "Рахат" дүкенінің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Симаки селосы – мектеп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Уткино селосы – "Родник" дүкенінің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 – "Продукты" дүкенінің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 селосы – "Родник" дүкенінің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 – "Людмила" және "Ольга" дүкендерінің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селосы – медпункт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 – "Сельский" дүкенінің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 селосы – саябақтың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 – "Ксения" дүкенінің қасындағы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Айымжан селосы – ЖШС "Айымжан Агро"конторына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селосы – мектепке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селосы – мектепке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 – СЖП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 – селоның ортасында 12 пәтерлі тұрғын үйге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Ақбалық селосы – ескі дүкеннің ғимаратына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 – Л.Г.Федорованың жеке үйінің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 – клуб ғимаратынада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 – "Елена" дүкеніне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Макарьвка селосы – "Ксения" дүкеніне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Нұрымбет селосы – медпунктің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Ястребинка селосы - медпунктің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Буденое селосы – "Для Вас" дүкенінің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 – Верендеевой Р.В дүкеніне тиесілі аумақта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 селосы – А.А. Тимофееваның дүкеніне тиесілі аумақта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 негізгі мектепке тиесілі аумақта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селосы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ауылшаруашылық өнімдерін сату үшін (саван, шөп, жем қалдықтары, тері қабылдау)т.б.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"Феникс" кафесіне "Орталық" ресторанына дейін машинамен көкеніс сату үшін алаң және т.б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М.В. Шребакованың жеке аумағы Қожаберген Жырау көшесі бойынша ЖК С.К.Тулегеновқа жалға берілген үшін сауданы ұйымдастыруға попкор, мақта, және де балалар аттракционы (батут, балалардың машиналарын жалға алу ) және т.б.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 - медпункт алаңының қасында.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селосы – "У Тани" ЖК "М.М. Рыков" дүкенінің алаңының қасында.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 – "Ирина" Ткаченко С.Ю. ЖК "Ирина" дүкеніне тиесілі аумақта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селосы – мектеп ғимараты жанындағы алаңда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