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9010" w14:textId="ba09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Жамбыл ауданының аудандық бюджеті туралы" аудандық мәслихаттың 2013 жылғы 23 желтоқсандағы №23/1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19 қарашадағы № 33/1 шешімі. Солтүстік Қазақстан облысының Әділет департаментінде 2014 жылғы 28 қарашада N 2998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Жамбыл ауданының аудандық бюджеті туралы» аудандық мәслихаттың 2013 жылғы 23 желтоқсандағы №23/1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20 қаңтар № 2498 тіркелген, 2014 жылғы 31 қаңтардағы «Ауыл арайы», 2014 жылғы 31 қаңтардағы «Сельская новь» аудандық газеттерінде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«2014-2016 жылдарға, соның ішінде 2014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2 637 757,2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282 200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–7 659,7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46 834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2 301 063,5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2 643 768,1 мың теңге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10 414,9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3 103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-16 322,8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16 322,8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10 386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– 9 039,8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15 мың теңге – Казанка селосында жергілікті сумен жабдықтау көзінің құрылысына арналған жобалық-сметалық құжаттама әзірлеуге.»;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ХХХІІІ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 мәслихаттың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Л.Шатохина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мәслихатының 2014 жылғы 19 қарашадағы № 33/1 шешіміне 1 қосымша 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мәслихатының 2013 жылғы 23 желтоқсандағы № 23/1 шешіміне 1 қосымша </w:t>
            </w:r>
          </w:p>
          <w:bookmarkEnd w:id="3"/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Жамбыл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2 637 757,2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меншiкке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ішкі салықтар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пайдаланудан түскен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қызметтердi жүргiзгенi үшiн алынатын алымдар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берілген жер учаскелерін сату құқығы үшін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 органдарынан алынатын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2)Шығындар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2 643 768,1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235 150,2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жағдайларын алдын алу және оларды жою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қызметтердің органдары құрылмаған мекендерде аудандық (қалалық) ауқымда дала өрттерін, сондай-ақ мемлекеттік өртке қарсы қызмет органдары құрылмаған елді мекендерде өрттердің алдын алу және сөндіру жөніндегі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оқу ұйымдарының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мүгедек-балаларды материалдық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отырған мұқтаж азаматтарға әлеуметтік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қалпына келтіру жеке бағдарламасына сәйкес мұқтаж мүгедектерді міндетті гигиеналық құралдармен және ым қимыл мамандарының қызметтерін ұсыну, жеке көмекшілер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 және жұмыспен қамтамасыз етуді іске асыру саласында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аясында объектілерді жөндеу және көркейту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аясында объектілерді жөндеу және көркейту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аясында объектілерді жөндеу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санитариямен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дене шынықтыру және спорт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мәдениет және тілдерді дамыту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арқылы мемлекеттік ақпараттық саясат жүргізу бойынша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мәдениет және тілдерді дамыту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және мәдениетті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қарасты мемлекеттік мекемелерінің және ұйымдарының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бойынша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жүзеге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аумақтардағы ерекше қорғалатын ауылдық, су, орман, балық шаруашылығы, қоршаған ортаны және жануарлар әлемін , жер қатынастарын қорғау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ауыл шаруашылығы және ветеринария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 құртуды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аумақтарында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ауылдардың, ауылдық округтердiң шекарасын орнату кезiнде өткiзiлетiн жерге орналастырулар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сәулеттік, қала құрылысы және құрылыс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негізгі жоспарларын өңдеу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ауылдарда, ауылдық округтерде автомобиль жолдарының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іші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жабу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4)Қаржылық активтермен операциялар бойынша сальдо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іші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түсімдер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капиталдарын сатудан түскен түсімдер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ел ішінде сатудан түсім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іші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тңнге)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пайдаланатын қалдықтары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мәслихатының 2014 жылғы 19 қарашадағы № 33/1 шешіміне 2 қосымша </w:t>
            </w:r>
          </w:p>
          <w:bookmarkEnd w:id="19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ауданы мәслихатының 2013 жылғы 23 желтоқсандағы № 23/1 шешіміне 5 қосымша </w:t>
            </w:r>
          </w:p>
          <w:bookmarkEnd w:id="199"/>
        </w:tc>
      </w:tr>
    </w:tbl>
    <w:bookmarkStart w:name="z22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Жамбыл ауданының селолық округтері бойынша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460"/>
        <w:gridCol w:w="1460"/>
        <w:gridCol w:w="4924"/>
        <w:gridCol w:w="338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қызметін қамтамасыз ету жөніндегі қызметтер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134 155,2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3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шегінде объектілерді жөндеу және көркейту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мен көгалдандыруу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7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селолыұ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8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ауылдарда, ауылдық округтерде автомобиль жолдарының жұмыс істеуін қамтамасыз ету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9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195 837,2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