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a02cf" w14:textId="f9a02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Жамбыл ауданының аудандық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аудандық мәслихатының 2014 жылғы 22 желтоқсандағы № 34/1 шешімі. Солтүстік Қазақстан облысының Әділет департаментінде 2015 жылғы 6 қаңтарда N 3044 болып тіркелді. Күші жойылды - Солтүстік Қазақстан облысы Жамбыл ауданы мәслихатының 2016 жылғы 9 наурыздағы N 46/15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Жамбыл ауданы мәслихатының 09.03.2016 </w:t>
      </w:r>
      <w:r>
        <w:rPr>
          <w:rFonts w:ascii="Times New Roman"/>
          <w:b w:val="false"/>
          <w:i w:val="false"/>
          <w:color w:val="ff0000"/>
          <w:sz w:val="28"/>
        </w:rPr>
        <w:t>N 46/15</w:t>
      </w:r>
      <w:r>
        <w:rPr>
          <w:rFonts w:ascii="Times New Roman"/>
          <w:b w:val="false"/>
          <w:i w:val="false"/>
          <w:color w:val="ff0000"/>
          <w:sz w:val="28"/>
        </w:rPr>
        <w:t xml:space="preserve"> шешімімен (қол қойылған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Жамбыл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қосымшаларға</w:t>
      </w:r>
      <w:r>
        <w:rPr>
          <w:rFonts w:ascii="Times New Roman"/>
          <w:b w:val="false"/>
          <w:i w:val="false"/>
          <w:color w:val="000000"/>
          <w:sz w:val="28"/>
        </w:rPr>
        <w:t xml:space="preserve"> сәйкес, 2015-2017 жылдарға, соның ішінде 2015 жылға Жамбыл ауданының аудандық бюджеті, келесі көлемде бекітілсін:</w:t>
      </w:r>
      <w:r>
        <w:br/>
      </w:r>
      <w:r>
        <w:rPr>
          <w:rFonts w:ascii="Times New Roman"/>
          <w:b w:val="false"/>
          <w:i w:val="false"/>
          <w:color w:val="000000"/>
          <w:sz w:val="28"/>
        </w:rPr>
        <w:t>
      </w:t>
      </w:r>
      <w:r>
        <w:rPr>
          <w:rFonts w:ascii="Times New Roman"/>
          <w:b w:val="false"/>
          <w:i w:val="false"/>
          <w:color w:val="000000"/>
          <w:sz w:val="28"/>
        </w:rPr>
        <w:t>1) кірістер – 2 755 499,8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түсімдері – 354 815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15 309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6 151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2 379 224,8 мың теңге;</w:t>
      </w:r>
      <w:r>
        <w:br/>
      </w:r>
      <w:r>
        <w:rPr>
          <w:rFonts w:ascii="Times New Roman"/>
          <w:b w:val="false"/>
          <w:i w:val="false"/>
          <w:color w:val="000000"/>
          <w:sz w:val="28"/>
        </w:rPr>
        <w:t>
      </w:t>
      </w:r>
      <w:r>
        <w:rPr>
          <w:rFonts w:ascii="Times New Roman"/>
          <w:b w:val="false"/>
          <w:i w:val="false"/>
          <w:color w:val="000000"/>
          <w:sz w:val="28"/>
        </w:rPr>
        <w:t>2) шығындар – 2 754 113,5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8 780,5 мың теңге, 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12 576,5 мың теңге;</w:t>
      </w:r>
      <w:r>
        <w:br/>
      </w:r>
      <w:r>
        <w:rPr>
          <w:rFonts w:ascii="Times New Roman"/>
          <w:b w:val="false"/>
          <w:i w:val="false"/>
          <w:color w:val="000000"/>
          <w:sz w:val="28"/>
        </w:rPr>
        <w:t>
      </w:t>
      </w:r>
      <w:r>
        <w:rPr>
          <w:rFonts w:ascii="Times New Roman"/>
          <w:b w:val="false"/>
          <w:i w:val="false"/>
          <w:color w:val="000000"/>
          <w:sz w:val="28"/>
        </w:rPr>
        <w:t xml:space="preserve">бюджеттік кредиттерді өтеу – 3796 мың теңге; </w:t>
      </w:r>
      <w:r>
        <w:br/>
      </w:r>
      <w:r>
        <w:rPr>
          <w:rFonts w:ascii="Times New Roman"/>
          <w:b w:val="false"/>
          <w:i w:val="false"/>
          <w:color w:val="000000"/>
          <w:sz w:val="28"/>
        </w:rPr>
        <w:t>
      </w:t>
      </w:r>
      <w:r>
        <w:rPr>
          <w:rFonts w:ascii="Times New Roman"/>
          <w:b w:val="false"/>
          <w:i w:val="false"/>
          <w:color w:val="000000"/>
          <w:sz w:val="28"/>
        </w:rPr>
        <w:t>4) қаржылық активтерімен операциялар бойынша сальдо – 4 000 теңге:</w:t>
      </w:r>
      <w:r>
        <w:br/>
      </w:r>
      <w:r>
        <w:rPr>
          <w:rFonts w:ascii="Times New Roman"/>
          <w:b w:val="false"/>
          <w:i w:val="false"/>
          <w:color w:val="000000"/>
          <w:sz w:val="28"/>
        </w:rPr>
        <w:t>
      </w:t>
      </w:r>
      <w:r>
        <w:rPr>
          <w:rFonts w:ascii="Times New Roman"/>
          <w:b w:val="false"/>
          <w:i w:val="false"/>
          <w:color w:val="000000"/>
          <w:sz w:val="28"/>
        </w:rPr>
        <w:t>қаржылық активтерді сатып алу – 4 000 теңге;                        </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түскен түсім – 0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 – -11 394,2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 11 394,2 мың теңге:</w:t>
      </w:r>
      <w:r>
        <w:br/>
      </w:r>
      <w:r>
        <w:rPr>
          <w:rFonts w:ascii="Times New Roman"/>
          <w:b w:val="false"/>
          <w:i w:val="false"/>
          <w:color w:val="000000"/>
          <w:sz w:val="28"/>
        </w:rPr>
        <w:t>
      </w:t>
      </w:r>
      <w:r>
        <w:rPr>
          <w:rFonts w:ascii="Times New Roman"/>
          <w:b w:val="false"/>
          <w:i w:val="false"/>
          <w:color w:val="000000"/>
          <w:sz w:val="28"/>
        </w:rPr>
        <w:t>қарыздар түсімі – 11 892 мың теңге;</w:t>
      </w:r>
      <w:r>
        <w:br/>
      </w:r>
      <w:r>
        <w:rPr>
          <w:rFonts w:ascii="Times New Roman"/>
          <w:b w:val="false"/>
          <w:i w:val="false"/>
          <w:color w:val="000000"/>
          <w:sz w:val="28"/>
        </w:rPr>
        <w:t>
      </w:t>
      </w:r>
      <w:r>
        <w:rPr>
          <w:rFonts w:ascii="Times New Roman"/>
          <w:b w:val="false"/>
          <w:i w:val="false"/>
          <w:color w:val="000000"/>
          <w:sz w:val="28"/>
        </w:rPr>
        <w:t>қарыздарды өтеу – 3 796 мың теңге;</w:t>
      </w:r>
      <w:r>
        <w:br/>
      </w:r>
      <w:r>
        <w:rPr>
          <w:rFonts w:ascii="Times New Roman"/>
          <w:b w:val="false"/>
          <w:i w:val="false"/>
          <w:color w:val="000000"/>
          <w:sz w:val="28"/>
        </w:rPr>
        <w:t>
      бюджет қаражаттарының қолданылатын қалдықтары – 3 298,2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Жамбыл ауданы мәслихатының 30.10.2015 </w:t>
      </w:r>
      <w:r>
        <w:rPr>
          <w:rFonts w:ascii="Times New Roman"/>
          <w:b w:val="false"/>
          <w:i w:val="false"/>
          <w:color w:val="ff0000"/>
          <w:sz w:val="28"/>
        </w:rPr>
        <w:t>N 41/1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2. 2015 жылға арналған аудандық бюджеттің кірістері Қазақстан Республикасының Бюджеттік </w:t>
      </w:r>
      <w:r>
        <w:rPr>
          <w:rFonts w:ascii="Times New Roman"/>
          <w:b w:val="false"/>
          <w:i w:val="false"/>
          <w:color w:val="000000"/>
          <w:sz w:val="28"/>
        </w:rPr>
        <w:t>кодексіне</w:t>
      </w:r>
      <w:r>
        <w:rPr>
          <w:rFonts w:ascii="Times New Roman"/>
          <w:b w:val="false"/>
          <w:i w:val="false"/>
          <w:color w:val="000000"/>
          <w:sz w:val="28"/>
        </w:rPr>
        <w:t xml:space="preserve"> сәйкес, келесі салық түсімдері есебінен құрастыру арқылы белгіленсін:</w:t>
      </w:r>
      <w:r>
        <w:br/>
      </w:r>
      <w:r>
        <w:rPr>
          <w:rFonts w:ascii="Times New Roman"/>
          <w:b w:val="false"/>
          <w:i w:val="false"/>
          <w:color w:val="000000"/>
          <w:sz w:val="28"/>
        </w:rPr>
        <w:t>
      </w:t>
      </w:r>
      <w:r>
        <w:rPr>
          <w:rFonts w:ascii="Times New Roman"/>
          <w:b w:val="false"/>
          <w:i w:val="false"/>
          <w:color w:val="000000"/>
          <w:sz w:val="28"/>
        </w:rPr>
        <w:t xml:space="preserve">1) облыстық мәслихатымен белгіленген кірістерді бөлу нормативтері бойынша әлеуметтік салық; </w:t>
      </w:r>
      <w:r>
        <w:br/>
      </w:r>
      <w:r>
        <w:rPr>
          <w:rFonts w:ascii="Times New Roman"/>
          <w:b w:val="false"/>
          <w:i w:val="false"/>
          <w:color w:val="000000"/>
          <w:sz w:val="28"/>
        </w:rPr>
        <w:t>
      </w:t>
      </w:r>
      <w:r>
        <w:rPr>
          <w:rFonts w:ascii="Times New Roman"/>
          <w:b w:val="false"/>
          <w:i w:val="false"/>
          <w:color w:val="000000"/>
          <w:sz w:val="28"/>
        </w:rPr>
        <w:t xml:space="preserve">2) жеке меншік салық; </w:t>
      </w:r>
      <w:r>
        <w:br/>
      </w:r>
      <w:r>
        <w:rPr>
          <w:rFonts w:ascii="Times New Roman"/>
          <w:b w:val="false"/>
          <w:i w:val="false"/>
          <w:color w:val="000000"/>
          <w:sz w:val="28"/>
        </w:rPr>
        <w:t>
      </w:t>
      </w:r>
      <w:r>
        <w:rPr>
          <w:rFonts w:ascii="Times New Roman"/>
          <w:b w:val="false"/>
          <w:i w:val="false"/>
          <w:color w:val="000000"/>
          <w:sz w:val="28"/>
        </w:rPr>
        <w:t>3) тауарларға, жұмыстарға және қызметтерге арналған ішкі салықтар;</w:t>
      </w:r>
      <w:r>
        <w:br/>
      </w:r>
      <w:r>
        <w:rPr>
          <w:rFonts w:ascii="Times New Roman"/>
          <w:b w:val="false"/>
          <w:i w:val="false"/>
          <w:color w:val="000000"/>
          <w:sz w:val="28"/>
        </w:rPr>
        <w:t>
      </w:t>
      </w:r>
      <w:r>
        <w:rPr>
          <w:rFonts w:ascii="Times New Roman"/>
          <w:b w:val="false"/>
          <w:i w:val="false"/>
          <w:color w:val="000000"/>
          <w:sz w:val="28"/>
        </w:rPr>
        <w:t>4) заңдық маңызы бар әрекеттерді жасағанға және (немесе) мемлекеттік органдармен немесе лауазымды тұлғалармен уәкілеттік құжаттарды бергенде алынатын міндетті төлемдер;</w:t>
      </w:r>
      <w:r>
        <w:br/>
      </w:r>
      <w:r>
        <w:rPr>
          <w:rFonts w:ascii="Times New Roman"/>
          <w:b w:val="false"/>
          <w:i w:val="false"/>
          <w:color w:val="000000"/>
          <w:sz w:val="28"/>
        </w:rPr>
        <w:t>
      </w:t>
      </w:r>
      <w:r>
        <w:rPr>
          <w:rFonts w:ascii="Times New Roman"/>
          <w:b w:val="false"/>
          <w:i w:val="false"/>
          <w:color w:val="000000"/>
          <w:sz w:val="28"/>
        </w:rPr>
        <w:t>3. Аудандық бюджет кірістері келесі салықтық емес түсімдер есебінен құрастыру арқылы белгіленсін:</w:t>
      </w:r>
      <w:r>
        <w:br/>
      </w:r>
      <w:r>
        <w:rPr>
          <w:rFonts w:ascii="Times New Roman"/>
          <w:b w:val="false"/>
          <w:i w:val="false"/>
          <w:color w:val="000000"/>
          <w:sz w:val="28"/>
        </w:rPr>
        <w:t>
      </w:t>
      </w:r>
      <w:r>
        <w:rPr>
          <w:rFonts w:ascii="Times New Roman"/>
          <w:b w:val="false"/>
          <w:i w:val="false"/>
          <w:color w:val="000000"/>
          <w:sz w:val="28"/>
        </w:rPr>
        <w:t>1) мемлекеттік меншіктен кірістер;</w:t>
      </w:r>
      <w:r>
        <w:br/>
      </w:r>
      <w:r>
        <w:rPr>
          <w:rFonts w:ascii="Times New Roman"/>
          <w:b w:val="false"/>
          <w:i w:val="false"/>
          <w:color w:val="000000"/>
          <w:sz w:val="28"/>
        </w:rPr>
        <w:t>
      </w:t>
      </w:r>
      <w:r>
        <w:rPr>
          <w:rFonts w:ascii="Times New Roman"/>
          <w:b w:val="false"/>
          <w:i w:val="false"/>
          <w:color w:val="000000"/>
          <w:sz w:val="28"/>
        </w:rPr>
        <w:t>4. Аудандық бюджет түсімдері негізгі капиталды сатудан түскен түсімдер есебінен құрастыру арқылы белгіленсін:</w:t>
      </w:r>
      <w:r>
        <w:br/>
      </w:r>
      <w:r>
        <w:rPr>
          <w:rFonts w:ascii="Times New Roman"/>
          <w:b w:val="false"/>
          <w:i w:val="false"/>
          <w:color w:val="000000"/>
          <w:sz w:val="28"/>
        </w:rPr>
        <w:t>
      </w:t>
      </w:r>
      <w:r>
        <w:rPr>
          <w:rFonts w:ascii="Times New Roman"/>
          <w:b w:val="false"/>
          <w:i w:val="false"/>
          <w:color w:val="000000"/>
          <w:sz w:val="28"/>
        </w:rPr>
        <w:t>1) мемлекеттік мекемелерге бекітілген мемлекеттік мүліктерді сату;</w:t>
      </w:r>
      <w:r>
        <w:br/>
      </w:r>
      <w:r>
        <w:rPr>
          <w:rFonts w:ascii="Times New Roman"/>
          <w:b w:val="false"/>
          <w:i w:val="false"/>
          <w:color w:val="000000"/>
          <w:sz w:val="28"/>
        </w:rPr>
        <w:t>
      </w:t>
      </w:r>
      <w:r>
        <w:rPr>
          <w:rFonts w:ascii="Times New Roman"/>
          <w:b w:val="false"/>
          <w:i w:val="false"/>
          <w:color w:val="000000"/>
          <w:sz w:val="28"/>
        </w:rPr>
        <w:t>2) жер және материалдық емес активтерді сату.</w:t>
      </w:r>
      <w:r>
        <w:br/>
      </w:r>
      <w:r>
        <w:rPr>
          <w:rFonts w:ascii="Times New Roman"/>
          <w:b w:val="false"/>
          <w:i w:val="false"/>
          <w:color w:val="000000"/>
          <w:sz w:val="28"/>
        </w:rPr>
        <w:t>
      </w:t>
      </w:r>
      <w:r>
        <w:rPr>
          <w:rFonts w:ascii="Times New Roman"/>
          <w:b w:val="false"/>
          <w:i w:val="false"/>
          <w:color w:val="000000"/>
          <w:sz w:val="28"/>
        </w:rPr>
        <w:t>5. 2015 жылға арналған облыстық бюджеттен бюджеттік субвенциялар 2 026 117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6. 2015 жылға арналған ауданның жергілікті атқару органдарының қоры 0 теңге сомасында бекітілсін.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6-тармақ жаңа редакцияда - Солтүстік Қазақстан облысы Жамбыл ауданы мәслихатының 30.10.2015 </w:t>
      </w:r>
      <w:r>
        <w:rPr>
          <w:rFonts w:ascii="Times New Roman"/>
          <w:b w:val="false"/>
          <w:i w:val="false"/>
          <w:color w:val="ff0000"/>
          <w:sz w:val="28"/>
        </w:rPr>
        <w:t>N 41/1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7. Бюджет қаражаттары есебінен ауылдық елді мекендерде тұратын және жұмыс істейтін мемлекеттік ұйымдардағы денсаулық сақтау, әлеуметтік қамтамасыз ету, білім, мәдениет, спорт және ветеринария мамандарына отын сатып алуға әлеуметтік көмек қарастырылсын.</w:t>
      </w:r>
      <w:r>
        <w:br/>
      </w:r>
      <w:r>
        <w:rPr>
          <w:rFonts w:ascii="Times New Roman"/>
          <w:b w:val="false"/>
          <w:i w:val="false"/>
          <w:color w:val="000000"/>
          <w:sz w:val="28"/>
        </w:rPr>
        <w:t>
      </w:t>
      </w:r>
      <w:r>
        <w:rPr>
          <w:rFonts w:ascii="Times New Roman"/>
          <w:b w:val="false"/>
          <w:i w:val="false"/>
          <w:color w:val="000000"/>
          <w:sz w:val="28"/>
        </w:rPr>
        <w:t>8. Азаматтық қызметші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ставкаларымен салыстырғанда жиырма бес пайызға жоғарылатылған лауазымдық айлықақылар мен тарифтiк ставкалар бюджет қаражаты есебiнен белгіленсін.</w:t>
      </w:r>
      <w:r>
        <w:br/>
      </w:r>
      <w:r>
        <w:rPr>
          <w:rFonts w:ascii="Times New Roman"/>
          <w:b w:val="false"/>
          <w:i w:val="false"/>
          <w:color w:val="000000"/>
          <w:sz w:val="28"/>
        </w:rPr>
        <w:t>
      </w:t>
      </w:r>
      <w:r>
        <w:rPr>
          <w:rFonts w:ascii="Times New Roman"/>
          <w:b w:val="false"/>
          <w:i w:val="false"/>
          <w:color w:val="000000"/>
          <w:sz w:val="28"/>
        </w:rPr>
        <w:t>Осы тармақтың әрекеті ветеринария саласында әрекеттерді іске асырушы ветеринарлық пунктердің ветеринарлық мамандарына таратылады.</w:t>
      </w:r>
      <w:r>
        <w:br/>
      </w:r>
      <w:r>
        <w:rPr>
          <w:rFonts w:ascii="Times New Roman"/>
          <w:b w:val="false"/>
          <w:i w:val="false"/>
          <w:color w:val="000000"/>
          <w:sz w:val="28"/>
        </w:rPr>
        <w:t>
      </w:t>
      </w:r>
      <w:r>
        <w:rPr>
          <w:rFonts w:ascii="Times New Roman"/>
          <w:b w:val="false"/>
          <w:i w:val="false"/>
          <w:color w:val="000000"/>
          <w:sz w:val="28"/>
        </w:rPr>
        <w:t>9. Бюджеттік сала қызметшілеріне толық көлемде жалақының төленуі қамтамасыз етілсін.</w:t>
      </w:r>
      <w:r>
        <w:br/>
      </w:r>
      <w:r>
        <w:rPr>
          <w:rFonts w:ascii="Times New Roman"/>
          <w:b w:val="false"/>
          <w:i w:val="false"/>
          <w:color w:val="000000"/>
          <w:sz w:val="28"/>
        </w:rPr>
        <w:t>
      </w:t>
      </w:r>
      <w:r>
        <w:rPr>
          <w:rFonts w:ascii="Times New Roman"/>
          <w:b w:val="false"/>
          <w:i w:val="false"/>
          <w:color w:val="000000"/>
          <w:sz w:val="28"/>
        </w:rPr>
        <w:t xml:space="preserve">10. </w:t>
      </w:r>
      <w:r>
        <w:rPr>
          <w:rFonts w:ascii="Times New Roman"/>
          <w:b w:val="false"/>
          <w:i w:val="false"/>
          <w:color w:val="000000"/>
          <w:sz w:val="28"/>
        </w:rPr>
        <w:t>4 қосымшаға</w:t>
      </w:r>
      <w:r>
        <w:rPr>
          <w:rFonts w:ascii="Times New Roman"/>
          <w:b w:val="false"/>
          <w:i w:val="false"/>
          <w:color w:val="000000"/>
          <w:sz w:val="28"/>
        </w:rPr>
        <w:t xml:space="preserve"> сәйкес 2015 жылға арналған жергілікті бюджетті атқару барысында жергілікті бюджеттік бағдарламалар секвестрларына жатпайтыны белгіленсін.</w:t>
      </w:r>
      <w:r>
        <w:br/>
      </w:r>
      <w:r>
        <w:rPr>
          <w:rFonts w:ascii="Times New Roman"/>
          <w:b w:val="false"/>
          <w:i w:val="false"/>
          <w:color w:val="000000"/>
          <w:sz w:val="28"/>
        </w:rPr>
        <w:t>
      </w:t>
      </w:r>
      <w:r>
        <w:rPr>
          <w:rFonts w:ascii="Times New Roman"/>
          <w:b w:val="false"/>
          <w:i w:val="false"/>
          <w:color w:val="000000"/>
          <w:sz w:val="28"/>
        </w:rPr>
        <w:t>11. 5 қосымшаға сәйкес 2015 жылға арналған Жамбыл ауданының ауылдық округтері бойынша шығындар қарастырылсын.</w:t>
      </w:r>
      <w:r>
        <w:br/>
      </w:r>
      <w:r>
        <w:rPr>
          <w:rFonts w:ascii="Times New Roman"/>
          <w:b w:val="false"/>
          <w:i w:val="false"/>
          <w:color w:val="000000"/>
          <w:sz w:val="28"/>
        </w:rPr>
        <w:t>
      </w:t>
      </w:r>
      <w:r>
        <w:rPr>
          <w:rFonts w:ascii="Times New Roman"/>
          <w:b w:val="false"/>
          <w:i w:val="false"/>
          <w:color w:val="000000"/>
          <w:sz w:val="28"/>
        </w:rPr>
        <w:t>12. Республикалық бюджеттің нысаналы трансферттері 2015 жылға арналған аудандық бюджетте ескерілсін", соның ішінде:</w:t>
      </w:r>
      <w:r>
        <w:br/>
      </w:r>
      <w:r>
        <w:rPr>
          <w:rFonts w:ascii="Times New Roman"/>
          <w:b w:val="false"/>
          <w:i w:val="false"/>
          <w:color w:val="000000"/>
          <w:sz w:val="28"/>
        </w:rPr>
        <w:t>
      1) 110 455 мың теңге – білімнің мектепке дейінгі ұйымдарында мемлекеттік білім тапсырыстарын іске асыруға арналған;</w:t>
      </w:r>
      <w:r>
        <w:br/>
      </w:r>
      <w:r>
        <w:rPr>
          <w:rFonts w:ascii="Times New Roman"/>
          <w:b w:val="false"/>
          <w:i w:val="false"/>
          <w:color w:val="000000"/>
          <w:sz w:val="28"/>
        </w:rPr>
        <w:t>
      2) 55 279 мың теңге – үшдеңгейлік жүйе бойынша біліктіліктерін арттырудан өткен мұғалімдердің еңбек ақыларын көтеруге;</w:t>
      </w:r>
      <w:r>
        <w:br/>
      </w:r>
      <w:r>
        <w:rPr>
          <w:rFonts w:ascii="Times New Roman"/>
          <w:b w:val="false"/>
          <w:i w:val="false"/>
          <w:color w:val="000000"/>
          <w:sz w:val="28"/>
        </w:rPr>
        <w:t>
      3) 16 067 мың теңге – Ұлы Отан соғысында Жеңістің жетпіс жылдығына арналған іс-шаралар өткізуге;</w:t>
      </w:r>
      <w:r>
        <w:br/>
      </w:r>
      <w:r>
        <w:rPr>
          <w:rFonts w:ascii="Times New Roman"/>
          <w:b w:val="false"/>
          <w:i w:val="false"/>
          <w:color w:val="000000"/>
          <w:sz w:val="28"/>
        </w:rPr>
        <w:t>
      4) 2 618 мың теңге – мүгедектерді міндетті гигиеналық жабдықтармен қамтамасыз етуге;</w:t>
      </w:r>
      <w:r>
        <w:br/>
      </w:r>
      <w:r>
        <w:rPr>
          <w:rFonts w:ascii="Times New Roman"/>
          <w:b w:val="false"/>
          <w:i w:val="false"/>
          <w:color w:val="000000"/>
          <w:sz w:val="28"/>
        </w:rPr>
        <w:t>
      5) 168 мың теңге – мемлекеттік атаулы әлеуметтік көмек төлемдеріне;</w:t>
      </w:r>
      <w:r>
        <w:br/>
      </w:r>
      <w:r>
        <w:rPr>
          <w:rFonts w:ascii="Times New Roman"/>
          <w:b w:val="false"/>
          <w:i w:val="false"/>
          <w:color w:val="000000"/>
          <w:sz w:val="28"/>
        </w:rPr>
        <w:t>
      6) 1 274 мың теңге – 18 жасқа дейінгі балаларға мемлекеттік жәрдемақылар төлеміне;</w:t>
      </w:r>
      <w:r>
        <w:br/>
      </w:r>
      <w:r>
        <w:rPr>
          <w:rFonts w:ascii="Times New Roman"/>
          <w:b w:val="false"/>
          <w:i w:val="false"/>
          <w:color w:val="000000"/>
          <w:sz w:val="28"/>
        </w:rPr>
        <w:t>
      7) 142 148 мың теңге – жергілікті бюджеттерден қаржыландырылатын мемлекеттік қызметші емес мемлекеттік мекемелердегі қызметшілердің, сондай-ақ мемлекеттік қазыналық кәсіпорындардың қызметшілерінің ерекше еңбек жағдайына айсайынғы үстемеақы төлемдеріне;</w:t>
      </w:r>
      <w:r>
        <w:br/>
      </w:r>
      <w:r>
        <w:rPr>
          <w:rFonts w:ascii="Times New Roman"/>
          <w:b w:val="false"/>
          <w:i w:val="false"/>
          <w:color w:val="000000"/>
          <w:sz w:val="28"/>
        </w:rPr>
        <w:t>
      8) 902 мың теңге – азаматтық ахуал актілерін тіркеу бөлімдерінің штаттық санын ұстауға;</w:t>
      </w:r>
      <w:r>
        <w:br/>
      </w:r>
      <w:r>
        <w:rPr>
          <w:rFonts w:ascii="Times New Roman"/>
          <w:b w:val="false"/>
          <w:i w:val="false"/>
          <w:color w:val="000000"/>
          <w:sz w:val="28"/>
        </w:rPr>
        <w:t>
      9) 8 320 мың теңге – агроөнеркәсіптік кешеннің жергілікті атқарушы органдардың бөлімшелерін ұстауға.</w:t>
      </w:r>
      <w:r>
        <w:br/>
      </w: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Солтүстік Қазақстан облысы Жамбыл ауданы мәслихатының 31.03.2015 </w:t>
      </w:r>
      <w:r>
        <w:rPr>
          <w:rFonts w:ascii="Times New Roman"/>
          <w:b w:val="false"/>
          <w:i w:val="false"/>
          <w:color w:val="ff0000"/>
          <w:sz w:val="28"/>
        </w:rPr>
        <w:t>N 36/5</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13. 2015 жылға арналған аудандық бюджетте мамандарға 12 576,5 мың теңге сомасында әлеуметтік қолдау шараларын жүзеге асыруға арналған бюджеттік несиелер ескерілсін, соның ішінде: республикалық бюджеттен – 11 892 мың теңге, жергілікті бюджеттен 684,58 мың теңге.</w:t>
      </w:r>
      <w:r>
        <w:br/>
      </w: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Солтүстік Қазақстан облысы Жамбыл ауданы мәслихатының 31.03.2015 </w:t>
      </w:r>
      <w:r>
        <w:rPr>
          <w:rFonts w:ascii="Times New Roman"/>
          <w:b w:val="false"/>
          <w:i w:val="false"/>
          <w:color w:val="ff0000"/>
          <w:sz w:val="28"/>
        </w:rPr>
        <w:t>N 36/5</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14. 2015 жылына аудандық бюджетте облыстық бюджеттен нысаналы трансферттер ескерілсін, соның ішінде:</w:t>
      </w:r>
      <w:r>
        <w:br/>
      </w:r>
      <w:r>
        <w:rPr>
          <w:rFonts w:ascii="Times New Roman"/>
          <w:b w:val="false"/>
          <w:i w:val="false"/>
          <w:color w:val="000000"/>
          <w:sz w:val="28"/>
        </w:rPr>
        <w:t>
      </w:t>
      </w:r>
      <w:r>
        <w:rPr>
          <w:rFonts w:ascii="Times New Roman"/>
          <w:b w:val="false"/>
          <w:i w:val="false"/>
          <w:color w:val="000000"/>
          <w:sz w:val="28"/>
        </w:rPr>
        <w:t>1) 4 471 мың теңге – оқулықтар сатып алуға және жеткізуге арналған;</w:t>
      </w:r>
      <w:r>
        <w:br/>
      </w:r>
      <w:r>
        <w:rPr>
          <w:rFonts w:ascii="Times New Roman"/>
          <w:b w:val="false"/>
          <w:i w:val="false"/>
          <w:color w:val="000000"/>
          <w:sz w:val="28"/>
        </w:rPr>
        <w:t>
      </w:t>
      </w:r>
      <w:r>
        <w:rPr>
          <w:rFonts w:ascii="Times New Roman"/>
          <w:b w:val="false"/>
          <w:i w:val="false"/>
          <w:color w:val="000000"/>
          <w:sz w:val="28"/>
        </w:rPr>
        <w:t>2) 5 552,9 мың теңге – энзоотикалық ауруларға қарсы алдын-алу іс-шараларын өткізуге;</w:t>
      </w:r>
      <w:r>
        <w:br/>
      </w:r>
      <w:r>
        <w:rPr>
          <w:rFonts w:ascii="Times New Roman"/>
          <w:b w:val="false"/>
          <w:i w:val="false"/>
          <w:color w:val="000000"/>
          <w:sz w:val="28"/>
        </w:rPr>
        <w:t>
      </w:t>
      </w:r>
      <w:r>
        <w:rPr>
          <w:rFonts w:ascii="Times New Roman"/>
          <w:b w:val="false"/>
          <w:i w:val="false"/>
          <w:color w:val="000000"/>
          <w:sz w:val="28"/>
        </w:rPr>
        <w:t>3) 3 238 мың теңге – интернет желісіне қызмет ұсынуға;</w:t>
      </w:r>
      <w:r>
        <w:br/>
      </w:r>
      <w:r>
        <w:rPr>
          <w:rFonts w:ascii="Times New Roman"/>
          <w:b w:val="false"/>
          <w:i w:val="false"/>
          <w:color w:val="000000"/>
          <w:sz w:val="28"/>
        </w:rPr>
        <w:t>
      </w:t>
      </w:r>
      <w:r>
        <w:rPr>
          <w:rFonts w:ascii="Times New Roman"/>
          <w:b w:val="false"/>
          <w:i w:val="false"/>
          <w:color w:val="000000"/>
          <w:sz w:val="28"/>
        </w:rPr>
        <w:t xml:space="preserve">4) 1 684,7 мың теңге – Ұлы Отан соңысында Жеңістің жетпіс жылдығына арналған іс-шаралар өткізуге; </w:t>
      </w:r>
      <w:r>
        <w:br/>
      </w:r>
      <w:r>
        <w:rPr>
          <w:rFonts w:ascii="Times New Roman"/>
          <w:b w:val="false"/>
          <w:i w:val="false"/>
          <w:color w:val="000000"/>
          <w:sz w:val="28"/>
        </w:rPr>
        <w:t>
      5) 930,2 мың теңге – "Жұмыспен қамту 2020 Жол картасын бекіту жөнінде" Қазақстан Республикасы Үкіметінің 2013 жылғы 19 шілдедегі № 636 Қаулысымен бекітілген Жұмыспен қамту 2020 Жол картасы бағдарламасы аясында ауылдық елді мекендерді дамытуға арналған.</w:t>
      </w:r>
      <w:r>
        <w:br/>
      </w: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Солтүстік Қазақстан облысы Жамбыл ауданы мәслихатының 30.10.2015 </w:t>
      </w:r>
      <w:r>
        <w:rPr>
          <w:rFonts w:ascii="Times New Roman"/>
          <w:b w:val="false"/>
          <w:i w:val="false"/>
          <w:color w:val="ff0000"/>
          <w:sz w:val="28"/>
        </w:rPr>
        <w:t>N 41/1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14-1. Қаржылық жылдың басында пайда болған бюджеттік қаражаттардың бос қалдықтары есебінен 8 қосымшаға сәйкес аудандық бюджеттің шығындары алдын-ала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Шешім 14-1-тармақпен толықтырылды - Солтүстік Қазақстан облысы Жамбыл ауданы мәслихатының 31.03.2015 </w:t>
      </w:r>
      <w:r>
        <w:rPr>
          <w:rFonts w:ascii="Times New Roman"/>
          <w:b w:val="false"/>
          <w:i w:val="false"/>
          <w:color w:val="ff0000"/>
          <w:sz w:val="28"/>
        </w:rPr>
        <w:t>N 36/5</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15.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Жамбыл аудандық мәслихаттың</w:t>
            </w:r>
            <w:r>
              <w:br/>
            </w:r>
            <w:r>
              <w:rPr>
                <w:rFonts w:ascii="Times New Roman"/>
                <w:b w:val="false"/>
                <w:i/>
                <w:color w:val="000000"/>
                <w:sz w:val="20"/>
              </w:rPr>
              <w:t>кезекті ХХХІV сессиясының</w:t>
            </w:r>
            <w:r>
              <w:br/>
            </w:r>
            <w:r>
              <w:rPr>
                <w:rFonts w:ascii="Times New Roman"/>
                <w:b w:val="false"/>
                <w:i/>
                <w:color w:val="000000"/>
                <w:sz w:val="20"/>
              </w:rPr>
              <w:t>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Л.Шатохина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Жамбыл аудандық </w:t>
            </w:r>
            <w:r>
              <w:br/>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Б.Мұсабаев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22 желтоқсандағы Жамбыл аудандық мәслихатының № 34/1 шешіміне 1 қосымша</w:t>
            </w:r>
          </w:p>
        </w:tc>
      </w:tr>
    </w:tbl>
    <w:bookmarkStart w:name="z68" w:id="0"/>
    <w:p>
      <w:pPr>
        <w:spacing w:after="0"/>
        <w:ind w:left="0"/>
        <w:jc w:val="left"/>
      </w:pPr>
      <w:r>
        <w:rPr>
          <w:rFonts w:ascii="Times New Roman"/>
          <w:b/>
          <w:i w:val="false"/>
          <w:color w:val="000000"/>
        </w:rPr>
        <w:t xml:space="preserve"> 2015 жылға арналған Жамбыл ауданының аудандық бюджеті</w:t>
      </w:r>
    </w:p>
    <w:bookmarkEnd w:id="0"/>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1-қосымша жаңа редакцияда - Солтүстік Қазақстан облысы Жамбыл ауданы мәслихатының 30.10.2015 </w:t>
      </w:r>
      <w:r>
        <w:rPr>
          <w:rFonts w:ascii="Times New Roman"/>
          <w:b w:val="false"/>
          <w:i w:val="false"/>
          <w:color w:val="ff0000"/>
          <w:sz w:val="28"/>
        </w:rPr>
        <w:t>N 41/1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878"/>
        <w:gridCol w:w="513"/>
        <w:gridCol w:w="6764"/>
        <w:gridCol w:w="3632"/>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1. Кірістер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2 755 499,8</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354 815</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152 405</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152 405</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83 477</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38 989</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3 769</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33 769</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6 950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67 163</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1 546</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55 525</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10 092</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51 770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51 770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15 309</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13 606</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3 070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10 528</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6 151</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6 134</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6 134</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2 379 224,8</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2 379 224,8</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2 379 224,8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1234"/>
        <w:gridCol w:w="1234"/>
        <w:gridCol w:w="5364"/>
        <w:gridCol w:w="3598"/>
      </w:tblGrid>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2)Шығындар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2 754 113,5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245 811,3</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10 819</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10 819</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73 061,3</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72 977,3</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131 401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128 675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2 726</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22 443</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20 583</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8 087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7 858</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4 528</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4 528</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шегіндегі іс-шаралар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2 091 016</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2 070 116</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60 650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110 455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1 802 888</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30 055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8 928</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21 584</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9 093</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14 348</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20 900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20 900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136 115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3 258</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3 258</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132 856,7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22 435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7 514</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14 239</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808</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31 763</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10 563</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3 797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22 697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17 751,7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17 336,2</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930,2</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930,2</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15 245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10 833</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1 137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1 137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114 348</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20 605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20 605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37 170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37 170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9 941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4 178</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19 591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19 181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6 559</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6 239</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11 982</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6 627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4 544</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80 106,9</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3 444</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3 444</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14 209</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14 209</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18 080,9</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11 742</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5 552,9</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11 068</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8 131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2 537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33 305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33 305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7 899</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7 899</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7 739</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27 942</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6 249</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6 249</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21 693</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20 481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1 212</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28 699</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7 122</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6 962</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21 577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шегінде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21 577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307,4</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307,4</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307,4</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Таза бюджеттік кредиттеу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8 780,5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12 576,5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12 576,5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12 576,5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12 576,5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3 796</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3 796</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3 796</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4)Қаржылық активтермен операциялар бойынша сальдо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Қаржылық активтерді сатып алу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Бюджеттің тапшылығы (профицит)</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-11 394,2</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Бюджеттің тапшылығын қаржыландыру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11 394,2</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11 892</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11 892</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11 892</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3 796</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3 796</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3 796</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3 298,2</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3 298,2</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3 298,2</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22 желтоқсандағы Жамбыл аудандық мәслихатының № 34/1 шешіміне 2 қосымша</w:t>
            </w:r>
          </w:p>
        </w:tc>
      </w:tr>
    </w:tbl>
    <w:bookmarkStart w:name="z270" w:id="1"/>
    <w:p>
      <w:pPr>
        <w:spacing w:after="0"/>
        <w:ind w:left="0"/>
        <w:jc w:val="left"/>
      </w:pPr>
      <w:r>
        <w:rPr>
          <w:rFonts w:ascii="Times New Roman"/>
          <w:b/>
          <w:i w:val="false"/>
          <w:color w:val="000000"/>
        </w:rPr>
        <w:t xml:space="preserve"> 2016 жылға арналған Жамбыл ауданының аудандық бюджеті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
        <w:gridCol w:w="1291"/>
        <w:gridCol w:w="1291"/>
        <w:gridCol w:w="5613"/>
        <w:gridCol w:w="3195"/>
      </w:tblGrid>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2 400 478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373 773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150 089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150 089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105 286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56 437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36 202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7 437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68 321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2 039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56 202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50 077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50 077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9 879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9 879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6 434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2 996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2 996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2 012 456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2 012 456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2 012 456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2)Шығындар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2 400 478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234 485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11 134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11 134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61 900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61 900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134 332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ауыл, ауылдық округ әкімінің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134 332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19 843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18 953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7 276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7 276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4 672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4 672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3 528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1 792 119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1 792 119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56 425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1 628 931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27 579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7 926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2 911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 жолғы ақша қаражатын төлеуге арналған төлемдер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41 608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124 564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124 564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22 477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14 584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28 255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20 452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23 113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10 289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8 926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7 689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100 049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18 675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18 675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25 508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25 508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3 785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17 467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9 095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9 095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9 296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9 296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10 143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4 244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64 750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23 416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17 187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3 833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8 029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8 029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33 305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33 305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7 397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7 397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7 397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26 328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2 983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ауылдарда, ауылдық округтерде автомобиль жолдарының жұмыс істеуін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2 983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22 048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1 297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35 825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6 172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6 172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21 577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21 577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8 076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қоры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8 076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Таза бюджеттік кредиттер </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-3 796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3 796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3 796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3 796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4)Қаржылық активтермен операциялар бойынша сальдо </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Қаржылық активтерді сатып алу </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3 796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6)Бюджет тапшылығын қаржыландыру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-3 796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3 796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3 796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3 796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22 желтоқсандағы Жамбыл аудандық мәслихатының № 34/1 шешіміне 3 қосымша</w:t>
            </w:r>
          </w:p>
        </w:tc>
      </w:tr>
    </w:tbl>
    <w:bookmarkStart w:name="z439" w:id="2"/>
    <w:p>
      <w:pPr>
        <w:spacing w:after="0"/>
        <w:ind w:left="0"/>
        <w:jc w:val="left"/>
      </w:pPr>
      <w:r>
        <w:rPr>
          <w:rFonts w:ascii="Times New Roman"/>
          <w:b/>
          <w:i w:val="false"/>
          <w:color w:val="000000"/>
        </w:rPr>
        <w:t xml:space="preserve"> 2017 жылға арналған Жамбыл ауданының аудандық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
        <w:gridCol w:w="1291"/>
        <w:gridCol w:w="1291"/>
        <w:gridCol w:w="5613"/>
        <w:gridCol w:w="3195"/>
      </w:tblGrid>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2 429 074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399 939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160 595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160 595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112 657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60 388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5 575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38 737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7 957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73 103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60 136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10 785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53 584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53 584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10 569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10 569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3 686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6 883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4 676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3 206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3 206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2 013 890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2 013 890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2 013 890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2)Шығындар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2 429 074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234 484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11 134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11 134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61 900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61 900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134 332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ауыл, ауылдық округ әкімінің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134 332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19 842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18 952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7 276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7 276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4 672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4 672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3 528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1 819 756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1 819 756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60 375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1 690 217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29 510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7 926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18 688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9 288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 жолғы ақша қаражатын төлеуге арналған төлемдер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124 564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124 564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22 477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14 584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28 255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20 452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23 113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10 289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8 926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7 689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101 009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18 675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18 675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25 508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25 508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10 185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3 785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17 467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9 095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9 095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9 616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9 296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10 463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4 244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64 750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23 416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17 187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3 833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8 029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8 029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33 305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33 305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7 397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7 397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7 397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26 328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2 983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ауылдарда, ауылдық округтерде автомобиль жолдарының жұмыс істеуін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2 983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22 048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1 297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35 825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6 172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6 172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21 577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21 577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8 076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қоры </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8 076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Таза бюджеттік кредиттер </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-3 796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3 796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3 796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3 796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Қаржылық активтермен операциялар бойынша сальдо </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Қаржылық активтерді сатып алу </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Бюджеттің тапшылығы (профициті)</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3 796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6)Бюджеттің тапшылығын қаржыландыру </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-3 796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3 796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3 796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3 796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2014 жылғы 22 желтоқсандағы Жамбыл аудандық мәслихатының № 34/1 шешіміне </w:t>
            </w:r>
            <w:r>
              <w:rPr>
                <w:rFonts w:ascii="Times New Roman"/>
                <w:b w:val="false"/>
                <w:i w:val="false"/>
                <w:color w:val="000000"/>
                <w:sz w:val="20"/>
              </w:rPr>
              <w:t xml:space="preserve">4 қосымша </w:t>
            </w:r>
          </w:p>
        </w:tc>
      </w:tr>
    </w:tbl>
    <w:bookmarkStart w:name="z611" w:id="3"/>
    <w:p>
      <w:pPr>
        <w:spacing w:after="0"/>
        <w:ind w:left="0"/>
        <w:jc w:val="left"/>
      </w:pPr>
      <w:r>
        <w:rPr>
          <w:rFonts w:ascii="Times New Roman"/>
          <w:b/>
          <w:i w:val="false"/>
          <w:color w:val="000000"/>
        </w:rPr>
        <w:t xml:space="preserve"> 2015 жылға арналған Жамбыл ауданының аудандық бюджетті орындау процесінде секвестрге жатпайтын жергілікті бюджеттік бағдарламалар тізімі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22 желтоқсандағы Жамбыл аудандық мәслихатының № 34/1 шешіміне 5 қосымша</w:t>
            </w:r>
          </w:p>
        </w:tc>
      </w:tr>
    </w:tbl>
    <w:bookmarkStart w:name="z615" w:id="4"/>
    <w:p>
      <w:pPr>
        <w:spacing w:after="0"/>
        <w:ind w:left="0"/>
        <w:jc w:val="left"/>
      </w:pPr>
      <w:r>
        <w:rPr>
          <w:rFonts w:ascii="Times New Roman"/>
          <w:b/>
          <w:i w:val="false"/>
          <w:color w:val="000000"/>
        </w:rPr>
        <w:t xml:space="preserve"> Жамбыл ауданының селолық округтері бойынша 2015 жылға шығындар</w:t>
      </w:r>
    </w:p>
    <w:bookmarkEnd w:id="4"/>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5-қосымша жаңа редакцияда - Солтүстік Қазақстан облысы Жамбыл ауданы мәслихатының 30.10.2015 </w:t>
      </w:r>
      <w:r>
        <w:rPr>
          <w:rFonts w:ascii="Times New Roman"/>
          <w:b w:val="false"/>
          <w:i w:val="false"/>
          <w:color w:val="ff0000"/>
          <w:sz w:val="28"/>
        </w:rPr>
        <w:t>N 41/1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2"/>
        <w:gridCol w:w="1606"/>
        <w:gridCol w:w="1606"/>
        <w:gridCol w:w="4692"/>
        <w:gridCol w:w="3264"/>
      </w:tblGrid>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сипаттағы мемлекеттiк қызметтер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131 401</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131 401</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128 675</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Архангелка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12 474</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Благовещенка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11 719</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8 524</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Казанка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7 240</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Қайранкөл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9 795</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Кладбинка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11 680</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Майбалық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8 545</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Мирный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10 322</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Озерный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7 173</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Первомай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9 099</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Преснов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16 914</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Пресноредут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7 909</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Троицк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7 281</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2 726</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Майбалық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Преснов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2 437</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Тұрғын үй-коммуналдық шаруашылық</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15 245</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15 245</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10 833</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Архангелка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Благовещенка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1 700</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Казанка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Қайранкөл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Кладбинка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788</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Майбалық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Мирный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Озерный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Первомай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Преснов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5 823</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Пресноредут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Троицк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Преснов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4 240</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Архангелка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Благовещенка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Казанка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Қайранкөл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Кладбинка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Майбалық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Мирный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Озерный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Первомай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Преснов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3 515</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Пресноредут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Троицк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20 605</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20 605</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20 605</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Архангелка ауылдлық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1 219</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Благовещенка ауылдлық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8 089</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Казанка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3 684</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Қайранкөл ауылдлық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Кладбинка ауылдлық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1 317</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Майбалық ауылдлық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4 116</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Преснов ауылдлық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1 307</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Көлiк және коммуникация</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6 249</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6 249</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6 249</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Благовещенка селолық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Мирный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Преснов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5 788</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Троицк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Басқалар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21 577</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21 577</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шегінде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21 577</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Архангелка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Благовещенка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4 404</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Казанка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940</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Қайранкөл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Кладбинка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Майбалық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Мирный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Озерный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Первомай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Преснов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8 272</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Пресноредут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678</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Троицк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195 077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22 желтоқсандағы Жамбыл аудандық мәслихатының № 34/1 шешіміне 6 қосымша</w:t>
            </w:r>
          </w:p>
        </w:tc>
      </w:tr>
    </w:tbl>
    <w:bookmarkStart w:name="z709" w:id="5"/>
    <w:p>
      <w:pPr>
        <w:spacing w:after="0"/>
        <w:ind w:left="0"/>
        <w:jc w:val="left"/>
      </w:pPr>
      <w:r>
        <w:rPr>
          <w:rFonts w:ascii="Times New Roman"/>
          <w:b/>
          <w:i w:val="false"/>
          <w:color w:val="000000"/>
        </w:rPr>
        <w:t xml:space="preserve"> Жамбыл ауданының селолық округтері бойынша 2016 жылға шығындар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671"/>
        <w:gridCol w:w="1671"/>
        <w:gridCol w:w="4387"/>
        <w:gridCol w:w="3394"/>
      </w:tblGrid>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134 332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134 332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ауыл, ауылдық округ әкімінің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134 332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Архангелка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Благовещенка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12 128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Казанка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7 728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Қайранкөл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Кладбинка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Майбалық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Мирный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10 182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Озерный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Первомай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9 655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Преснов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18 253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Пресноредут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Троицк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8 223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8 926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8 926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7 689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Архангелка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Благовещенка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Казанка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Қайранкөл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Кладбинка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Майбалық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Мирный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Озерный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Первомай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Преснов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Пресноредут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Троицк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Преснов селолық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Архангелка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Благовещенка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Казанка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Қайранкөл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Кладбинка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Майбалық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Мирный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Озерный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Первомай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Преснов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Пресноредут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Троицк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18 675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18 675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18 675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Архангелка ауылдлық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Благовещенка ауылдлық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Казанка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Қайранкөл ауылдлық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Кладбинка ауылдлық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Майбалық ауылдлық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3 706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Мирный ауылдлық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Преснов ауылдлық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2 983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2 983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ауылдарда, ауылдық округтерде автомобиль жолдарының жұмыс істеуін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2 983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Преснов селолық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2 983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21 577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21 577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21 577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Архангелка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Благовещенка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4 404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Казанка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Қайранкөл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Кладбинка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Майбалық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Мирный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Озерный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Первомай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Преснов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8 272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Пресноредут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Троицк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186 493</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2014 жылғы 22 желтоқсандағы Жамбыл аудандық мәслихатының № 34/1 шешіміне 7 қосымша </w:t>
            </w:r>
          </w:p>
        </w:tc>
      </w:tr>
    </w:tbl>
    <w:bookmarkStart w:name="z799" w:id="6"/>
    <w:p>
      <w:pPr>
        <w:spacing w:after="0"/>
        <w:ind w:left="0"/>
        <w:jc w:val="left"/>
      </w:pPr>
      <w:r>
        <w:rPr>
          <w:rFonts w:ascii="Times New Roman"/>
          <w:b/>
          <w:i w:val="false"/>
          <w:color w:val="000000"/>
        </w:rPr>
        <w:t xml:space="preserve"> Жамбыл ауданының селолық округтері бойынша 2017 жылға шығындар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671"/>
        <w:gridCol w:w="1671"/>
        <w:gridCol w:w="4387"/>
        <w:gridCol w:w="3394"/>
      </w:tblGrid>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134 332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134 332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ауыл, ауылдық округ әкімінің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134 332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Архангелка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Благовещенка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12 128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Казанка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7 728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Қайранкөл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Кладбинка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Майбалық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Мирный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10 182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Озерный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Первомай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9 655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Преснов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18 253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Пресноредут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Троицк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8 223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8 926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8 926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7 689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Архангелка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Благовещенка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Казанка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Қайранкөл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Кладбинка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Майбалық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Мирный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Озерный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Первомай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Преснов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Пресноредут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Троицк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Преснов селолық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Архангелка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Благовещенка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Казанка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Қайранкөл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Кладбинка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Майбалық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Мирный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Озерный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Первомай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Преснов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Пресноредут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Троицк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18 675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18 675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18 675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Архангелка ауылдлық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Благовещенка ауылдлық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Казанка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Қайранкөл ауылдлық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Кладбинка ауылдлық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Майбалық ауылдлық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3 706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Мирный ауылдлық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Преснов ауылдлық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2 983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2 983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ауылдарда, ауылдық округтерде автомобиль жолдарының жұмыс істеуін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2 983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Преснов селолық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2 983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21 577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21 577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21 577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Архангелка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Благовещенка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4 404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Казанка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Қайранкөл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Кладбинка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Майбалық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Мирный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Озерный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Первомай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Преснов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8 272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Пресноредут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Троицк ауылдық округі</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186 493</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2014 жылғы 22 желтоқсандағы Жамбыл аудандық мәслихатының № 34/1 шешіміне 8 қосымша </w:t>
            </w:r>
          </w:p>
        </w:tc>
      </w:tr>
    </w:tbl>
    <w:p>
      <w:pPr>
        <w:spacing w:after="0"/>
        <w:ind w:left="0"/>
        <w:jc w:val="left"/>
      </w:pPr>
      <w:r>
        <w:rPr>
          <w:rFonts w:ascii="Times New Roman"/>
          <w:b/>
          <w:i w:val="false"/>
          <w:color w:val="000000"/>
        </w:rPr>
        <w:t xml:space="preserve"> 2015 жылдың 1 қаңтарында пайда болған бюджеттік қалдықтардың бос қалдығы есебінен аудандық бюджеттің шығындары</w:t>
      </w:r>
    </w:p>
    <w:p>
      <w:pPr>
        <w:spacing w:after="0"/>
        <w:ind w:left="0"/>
        <w:jc w:val="left"/>
      </w:pPr>
      <w:r>
        <w:rPr>
          <w:rFonts w:ascii="Times New Roman"/>
          <w:b w:val="false"/>
          <w:i w:val="false"/>
          <w:color w:val="ff0000"/>
          <w:sz w:val="28"/>
        </w:rPr>
        <w:t xml:space="preserve">      Ескерту. Шешім 8-қосымшамен толықтырылды - Солтүстік Қазақстан облысы Жамбыл ауданы мәслихатының 31.03.2015 </w:t>
      </w:r>
      <w:r>
        <w:rPr>
          <w:rFonts w:ascii="Times New Roman"/>
          <w:b w:val="false"/>
          <w:i w:val="false"/>
          <w:color w:val="ff0000"/>
          <w:sz w:val="28"/>
        </w:rPr>
        <w:t>N 36/5</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1"/>
        <w:gridCol w:w="1712"/>
        <w:gridCol w:w="1712"/>
        <w:gridCol w:w="4798"/>
        <w:gridCol w:w="2807"/>
      </w:tblGrid>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w:t>
            </w:r>
            <w:r>
              <w:br/>
            </w:r>
            <w:r>
              <w:rPr>
                <w:rFonts w:ascii="Times New Roman"/>
                <w:b w:val="false"/>
                <w:i w:val="false"/>
                <w:color w:val="000000"/>
                <w:sz w:val="20"/>
              </w:rPr>
              <w:t>
</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 </w:t>
            </w: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 </w:t>
            </w: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758,3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әкімінің аппараты (облыстық маңызы бар қала)</w:t>
            </w:r>
            <w:r>
              <w:br/>
            </w:r>
            <w:r>
              <w:rPr>
                <w:rFonts w:ascii="Times New Roman"/>
                <w:b w:val="false"/>
                <w:i w:val="false"/>
                <w:color w:val="000000"/>
                <w:sz w:val="20"/>
              </w:rPr>
              <w:t>
 </w:t>
            </w: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қалалар) әкімінің қызметтерін қамтамасыз ету бойынша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Ерекше қорғалатын табиғат аумақатрындағы ауылдық, су, орман, балық шаруашылығы, қоршаған ортаны және жануарлар әлемін, жер қатынастарын қорғау </w:t>
            </w:r>
            <w:r>
              <w:br/>
            </w:r>
            <w:r>
              <w:rPr>
                <w:rFonts w:ascii="Times New Roman"/>
                <w:b w:val="false"/>
                <w:i w:val="false"/>
                <w:color w:val="000000"/>
                <w:sz w:val="20"/>
              </w:rPr>
              <w:t>
 </w:t>
            </w: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ауыл шаруашылығы және ветеринария бөлімі </w:t>
            </w:r>
            <w:r>
              <w:br/>
            </w:r>
            <w:r>
              <w:rPr>
                <w:rFonts w:ascii="Times New Roman"/>
                <w:b w:val="false"/>
                <w:i w:val="false"/>
                <w:color w:val="000000"/>
                <w:sz w:val="20"/>
              </w:rPr>
              <w:t>
 </w:t>
            </w: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r>
              <w:br/>
            </w:r>
            <w:r>
              <w:rPr>
                <w:rFonts w:ascii="Times New Roman"/>
                <w:b w:val="false"/>
                <w:i w:val="false"/>
                <w:color w:val="000000"/>
                <w:sz w:val="20"/>
              </w:rPr>
              <w:t>
</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Мамандаррға әлеуметтік қолдау шараларын жүзеге асыру үшін бюджеттік кредиттер</w:t>
            </w:r>
            <w:r>
              <w:br/>
            </w:r>
            <w:r>
              <w:rPr>
                <w:rFonts w:ascii="Times New Roman"/>
                <w:b w:val="false"/>
                <w:i w:val="false"/>
                <w:color w:val="000000"/>
                <w:sz w:val="20"/>
              </w:rPr>
              <w:t>
 </w:t>
            </w: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w:t>
            </w: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307,4 </w:t>
            </w: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 </w:t>
            </w: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307,4 </w:t>
            </w: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006 </w:t>
            </w:r>
            <w:r>
              <w:br/>
            </w:r>
            <w:r>
              <w:rPr>
                <w:rFonts w:ascii="Times New Roman"/>
                <w:b w:val="false"/>
                <w:i w:val="false"/>
                <w:color w:val="000000"/>
                <w:sz w:val="20"/>
              </w:rPr>
              <w:t>
</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 </w:t>
            </w: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307,4 </w:t>
            </w: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w:t>
            </w: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3298,2 </w:t>
            </w: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