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f687" w14:textId="deff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Солтүстік Қазақстан облысы Қызылжар ауданының аумағында тұратын нысаналы топтарды анықтау және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ауданының әкімдігінің 2014 жылғы 27 қаңтардағы N 21 қаулысы. Солтүстік Қазақстан облысының Әділет департаментінде 2014 жылғы 28 ақпанда N 2578 болып тіркелді. Күші жойылды - Солтүстік Қазақстан облысы Қызылжар ауданы әкімдігінің 2015 жылғы 5 қаңтардағы N 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Қызылжар ауданы әкімдігінің 05.01.2015 </w:t>
      </w:r>
      <w:r>
        <w:rPr>
          <w:rFonts w:ascii="Times New Roman"/>
          <w:b w:val="false"/>
          <w:i w:val="false"/>
          <w:color w:val="ff0000"/>
          <w:sz w:val="28"/>
        </w:rPr>
        <w:t>N 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 Қазақстан Республикасының 2001 жылғы 23 қаңтардағы Заңының 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2014 жылға Солтүстік Қазақстан облысы Қызылжар ауданының аумағында тұратын мақсатты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қылмыстық-атқару инспекциясы пробация қызметінің есебінде тұрған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2014 жылы нысаналы топқа жататын, Солтүстік Қазақстан облысы Қызылжар ауданының аумағында тұратын нысаналы топқа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елу жастан ас 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ұзақ уақыт бойы жұмыс істемеген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бірде - бір жұмыс істейтін азаматы жоқ отбасылардан шыққан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Қызылжар ауданы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түрде жарияланғаннан күннен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