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1176" w14:textId="5a611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2014 жылғы 21 ақпандағы N 24/1 шешімі. Солтүстік Қазақстан облысының Әділет департаментінде 2014 жылғы 18 наурызда N 2613 болып тіркелді. Күші жойылды – Солтүстік Қазақстан облысы Қызылжар ауданы мәслихатының 2016 жылғы 23 желтоқсандағы № 10/16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Қызылжар ауданы мәслихатының 23.12.2016 </w:t>
      </w:r>
      <w:r>
        <w:rPr>
          <w:rFonts w:ascii="Times New Roman"/>
          <w:b w:val="false"/>
          <w:i w:val="false"/>
          <w:color w:val="ff0000"/>
          <w:sz w:val="28"/>
        </w:rPr>
        <w:t>№ 10/16</w:t>
      </w:r>
      <w:r>
        <w:rPr>
          <w:rFonts w:ascii="Times New Roman"/>
          <w:b w:val="false"/>
          <w:i w:val="false"/>
          <w:color w:val="ff0000"/>
          <w:sz w:val="28"/>
        </w:rPr>
        <w:t xml:space="preserve"> шешімімен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 2001 жылғы 23 қаңтардағы Заңының </w:t>
      </w:r>
      <w:r>
        <w:rPr>
          <w:rFonts w:ascii="Times New Roman"/>
          <w:b w:val="false"/>
          <w:i w:val="false"/>
          <w:color w:val="000000"/>
          <w:sz w:val="28"/>
        </w:rPr>
        <w:t>9 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Солтүстік Қазақстан облысы Қызылжар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"Аудандық мәслихатының регламентін бекіту туралы" Солтүстік Қазақстан облысы Қызылжар ауданы мәслихатының 2012 жылғы 06 наурыздағы № 3/6 шешімі жойылсын.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Қызылжар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Қызылжар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21 ақпандағы</w:t>
            </w:r>
            <w:r>
              <w:br/>
            </w:r>
            <w:r>
              <w:rPr>
                <w:rFonts w:ascii="Times New Roman"/>
                <w:b w:val="false"/>
                <w:i w:val="false"/>
                <w:color w:val="000000"/>
                <w:sz w:val="20"/>
              </w:rPr>
              <w:t>№ 24/1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Солтүстік Қазақстан облысы Қызылжар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Мәслихаттың осы үлгі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Солтүстік Қазақстан облысы Қызылжар аудандық мәслихаты -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(бұдан әрі – мәслихат).</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p>
    <w:bookmarkEnd w:id="1"/>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xml:space="preserve">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 </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Солтүстік Қазақстан облысы Қызылжар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 мәслихатының сессияларына Солтүстік Қазақстан облысы Қызылжар ауданының әкімі, ауылдық округтердің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Мәслихаттың қарауына жататын мәселелер бойынша аудандық (облыстық маңызы бар қала) мәслихаттың сессиясына ауданның (облыстық маңызы бар қаланың), аудандық маңызы бар қала, ауыл,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Мәслихат актілерін қабылдау тәртібі</w:t>
      </w:r>
    </w:p>
    <w:bookmarkEnd w:id="2"/>
    <w:p>
      <w:pPr>
        <w:spacing w:after="0"/>
        <w:ind w:left="0"/>
        <w:jc w:val="left"/>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нормативтік құқықтық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xml:space="preserve">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 </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Солтүстік Қазақстан облысы Қызылжар ауданы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Солтүстік Қазақстан облысы Қызылжар ауданы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"Солтүстік Қазақстан облысы Қызылжар аудандық экономика және қаржы бөлімі" мемлекеттік мекемесі сессия басталуынан кемінде екі апта бұрын сессия төрағасына, мәслихаттың хатшысына барлық қажетті материалдармен бірге Солтүстік Қазақстан облысы Қызылжар ауданының бюджеті туралы шешім жобасының түпкілікті нұсқасын ұсынады.</w:t>
      </w:r>
      <w:r>
        <w:br/>
      </w:r>
      <w:r>
        <w:rPr>
          <w:rFonts w:ascii="Times New Roman"/>
          <w:b w:val="false"/>
          <w:i w:val="false"/>
          <w:color w:val="000000"/>
          <w:sz w:val="28"/>
        </w:rPr>
        <w:t>
      Солтүстік Қазақстан облысы Қызылжар ауданының бюджеті Солтүстік Қазақстан облысының бюджетін бекіту туралы облыстық мәслихаттың шешіміне қол қойылғаннан кейін екі апта мерзімнен кешіктірмей мәслихатпен бекітіледі.</w:t>
      </w:r>
      <w:r>
        <w:br/>
      </w:r>
      <w:r>
        <w:rPr>
          <w:rFonts w:ascii="Times New Roman"/>
          <w:b w:val="false"/>
          <w:i w:val="false"/>
          <w:color w:val="000000"/>
          <w:sz w:val="28"/>
        </w:rPr>
        <w:t>
      </w:t>
      </w:r>
      <w:r>
        <w:rPr>
          <w:rFonts w:ascii="Times New Roman"/>
          <w:b w:val="false"/>
          <w:i w:val="false"/>
          <w:color w:val="000000"/>
          <w:sz w:val="28"/>
        </w:rPr>
        <w:t xml:space="preserve">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 </w:t>
      </w:r>
      <w:r>
        <w:br/>
      </w:r>
      <w:r>
        <w:rPr>
          <w:rFonts w:ascii="Times New Roman"/>
          <w:b w:val="false"/>
          <w:i w:val="false"/>
          <w:color w:val="000000"/>
          <w:sz w:val="28"/>
        </w:rPr>
        <w:t>
      </w:t>
      </w:r>
      <w:r>
        <w:rPr>
          <w:rFonts w:ascii="Times New Roman"/>
          <w:b w:val="false"/>
          <w:i w:val="false"/>
          <w:color w:val="000000"/>
          <w:sz w:val="28"/>
        </w:rPr>
        <w:t>30. Ауданның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4. Есептерді тыңдау тәртібі</w:t>
      </w:r>
    </w:p>
    <w:bookmarkEnd w:id="3"/>
    <w:p>
      <w:pPr>
        <w:spacing w:after="0"/>
        <w:ind w:left="0"/>
        <w:jc w:val="left"/>
      </w:pPr>
      <w:r>
        <w:rPr>
          <w:rFonts w:ascii="Times New Roman"/>
          <w:b w:val="false"/>
          <w:i w:val="false"/>
          <w:color w:val="000000"/>
          <w:sz w:val="28"/>
        </w:rPr>
        <w:t>      31. Мәслихат Солтүстік Қазақстан облысы Қызылжар ауданы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Солтүстік Қазақстан облысы Қызылжар ауданы әкімінің есебін тыңдайды.</w:t>
      </w:r>
      <w:r>
        <w:br/>
      </w:r>
      <w:r>
        <w:rPr>
          <w:rFonts w:ascii="Times New Roman"/>
          <w:b w:val="false"/>
          <w:i w:val="false"/>
          <w:color w:val="000000"/>
          <w:sz w:val="28"/>
        </w:rPr>
        <w:t>
      Солтүстік Қазақстан облысы Қызылжар ауданы әкімінің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 </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Облыстардың, республикалық маңызы бар қаланың, астананың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Солтүстік Қазақстан облысы Қызылжар ауданының ауылдар, ауылдық округ тұрғындарына мәслихаттың есебі жергілікті қоғамдастықтың жиындарында мәслихаттың хатшысы, тұрақты комиссиялардың төрағалары басқаратын депутаттар тобымен ұсынылады.</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5. Депутаттардың сауалдарын қарау тәртібі</w:t>
      </w:r>
    </w:p>
    <w:bookmarkEnd w:id="4"/>
    <w:p>
      <w:pPr>
        <w:spacing w:after="0"/>
        <w:ind w:left="0"/>
        <w:jc w:val="left"/>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47" w:id="5"/>
    <w:p>
      <w:pPr>
        <w:spacing w:after="0"/>
        <w:ind w:left="0"/>
        <w:jc w:val="left"/>
      </w:pPr>
      <w:r>
        <w:rPr>
          <w:rFonts w:ascii="Times New Roman"/>
          <w:b/>
          <w:i w:val="false"/>
          <w:color w:val="000000"/>
        </w:rPr>
        <w:t xml:space="preserve"> 6. Мәслихаттың лауазымды адамдары, тұрақты комиссиялары және өзге де органдары, мәслихаттың депутаттық бірлестіктері</w:t>
      </w:r>
    </w:p>
    <w:bookmarkEnd w:id="5"/>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xml:space="preserve">
      Кандидатураларды енгізгеннен кейін мәслихат депутаттары ашық дауыс беруді жүргізеді. </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 </w:t>
      </w:r>
      <w:r>
        <w:br/>
      </w: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48.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xml:space="preserve">
      Тұрақты комиссия алда болатын көпшілік тыңдаулардың тақырыбын бұқаралық ақпарат құралдары арқылы халықтың назарына жеткізеді. </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1999 жылғы 15 наурыздағы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 </w:t>
      </w:r>
      <w:r>
        <w:br/>
      </w:r>
      <w:r>
        <w:rPr>
          <w:rFonts w:ascii="Times New Roman"/>
          <w:b w:val="false"/>
          <w:i w:val="false"/>
          <w:color w:val="000000"/>
          <w:sz w:val="28"/>
        </w:rPr>
        <w:t xml:space="preserve">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 </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xml:space="preserve">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 </w:t>
      </w:r>
      <w:r>
        <w:br/>
      </w: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 xml:space="preserve">57. Депутаттық бірлестіктердің мүшелері: </w:t>
      </w:r>
      <w:r>
        <w:br/>
      </w:r>
      <w:r>
        <w:rPr>
          <w:rFonts w:ascii="Times New Roman"/>
          <w:b w:val="false"/>
          <w:i w:val="false"/>
          <w:color w:val="000000"/>
          <w:sz w:val="28"/>
        </w:rPr>
        <w:t xml:space="preserve">
      1) мәслихаттың күн тәртібі, талқыланатын мәселелерді қарау тәртібі және олардың мәні бойынша ескертулер мен ұсыныстар енгізуі; </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xml:space="preserve">
      3) мәслихат шешімдерінің жобаларына түзетулер ұсынуы; </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65" w:id="6"/>
    <w:p>
      <w:pPr>
        <w:spacing w:after="0"/>
        <w:ind w:left="0"/>
        <w:jc w:val="left"/>
      </w:pPr>
      <w:r>
        <w:rPr>
          <w:rFonts w:ascii="Times New Roman"/>
          <w:b/>
          <w:i w:val="false"/>
          <w:color w:val="000000"/>
        </w:rPr>
        <w:t xml:space="preserve"> 7. Депутаттық этика</w:t>
      </w:r>
    </w:p>
    <w:bookmarkEnd w:id="6"/>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71" w:id="7"/>
    <w:p>
      <w:pPr>
        <w:spacing w:after="0"/>
        <w:ind w:left="0"/>
        <w:jc w:val="left"/>
      </w:pPr>
      <w:r>
        <w:rPr>
          <w:rFonts w:ascii="Times New Roman"/>
          <w:b/>
          <w:i w:val="false"/>
          <w:color w:val="000000"/>
        </w:rPr>
        <w:t xml:space="preserve"> 8. Мәслихат аппаратының жұмысын ұйымдастыру</w:t>
      </w:r>
    </w:p>
    <w:bookmarkEnd w:id="7"/>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