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43db" w14:textId="a184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Лесной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26 ақпандағы N 24/11 шешімі. Солтүстік Қазақстан облысының Әділет департаментінде 2014 жылғы 4 сәуірде N 2653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Лесной ауылдық округінде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Лесной ауылдық округінде жергілікті қоғамдастық жиындарына қатысатын ауыл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Қызылжар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Елубаева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Жақыпов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ақпан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26 ақпандағы № 24/11</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Қызылжар ауданы Лесной ауылдық округінің бөлек жергілікті қоғамдастық жиынына қатысатын ауылдар тұрғындар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Лесной ауылдық округінің Пресновка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Лесной ауылдық округінің Глубокое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26 ақпандағы</w:t>
            </w:r>
            <w:r>
              <w:br/>
            </w:r>
            <w:r>
              <w:rPr>
                <w:rFonts w:ascii="Times New Roman"/>
                <w:b w:val="false"/>
                <w:i w:val="false"/>
                <w:color w:val="000000"/>
                <w:sz w:val="20"/>
              </w:rPr>
              <w:t>№ 24/11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Қызылжар ауданы Лесной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Қызылжар ауданы Лесной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Лесной ауылдық округі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Қызылжар ауданы Лесной ауылдық округі аумағында ауылдар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Қызылжар ауданы Лесной ауылдық округінің әкімі шақырады.</w:t>
      </w:r>
    </w:p>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Қызылжар ауданы Лесной ауылдық округі ауылдарының шегінде бөлек жиынды өткізуді Солтүстік Қазақстан облысы Қызылжар ауданы Лесной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Лесной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Қызылжар ауданы  Леснойауылдық округ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Қызылжар ауданы Лесной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Лесной ауылдық округі ауылдар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Лесной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