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6fa1" w14:textId="34f6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Қызылжар аудандық бюджет туралы" Солтүстік Қазақстан облысы Қызылжар аудандық мәслихатының 2013 жылғы 25 желтоқсандағы N 22/1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2014 жылғы 22 сәуірдегі N 26/1 шешімі. Солтүстік Қазақстан облысының Әділет департаментінде 2014 жылғы 11 мамырда N 2771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104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Қызылжар аудандық бюджет туралы» Солтүстік Қазақстан облысының Қызылжар аудандық мәслихаттың 2013 жылғы 25 желтоқсандағы № 22/1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қаңтардағы № 2489 Нормативтік құқықтық актілерді мемлекеттік тіркеу Тізілімінде тіркелген, 2014 жылғы 24 қаңтардағы «Қызылжар», «Маяк» газеттерінде жарияланған)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2014-2016 жылдарға арналған Қызылжар аудандық бюджет бекітілсін, соның ішінде 2014 жылға келесі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- 4 611 737,8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- 513 268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- 9 124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- 27 535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- 4 061 810,8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- 4 633 281,2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- 79 962,7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несиелер - 91 278,7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- 11 316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операциялары бойынша сальдо - 0,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дефициті (профициті) - - 101 506,1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бюджеттік дефицитін (профицитті қолдануы) қаржыландыру - 101 506,1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«9. 2014 жылға арналған Қызылжар аудандық бюджетте республикалық бюджеттен келесі мөлшердегі нысаналы трансферттер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мектепке дейіңгі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Республикасында білім беруді дамытудың 2011-2020 жылдарға арналған мемлекеттік бағдарламасын бекіту туралы» Қазақстан Республикасы Президентінің 2010 жылғы 7 желтоқсандағы № 1118 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Қазақстан Республикасында білім берудің 2011 – 2020 жылдарға арналған мемлекеттік бағдарламасын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үш деңгейлі жүйе бойынша біліктілігін арттырудан өткен мұғалімдерге еңбекақыны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«Өңірлерді дамыту бағдарламасын бекіту туралы» Қазақстан Республикасы Үкіметінің 2011 жылғы 26 шілдедегі № 862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«Өңірлерді дамыту» Бағдарламасы шеңберінде инженерлік инфрақұрылымды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ауылдық елді мекендердегі сумен жабдықтау жүйесін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спорт объектілерін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мемлекеттік атаулы әлеуметтік көмек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18 жасқа дейінгі балаларға мемлекеттік жәрдемақылар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мемлекеттік мекемелердің мемлекеттік қызметшілер болып табылмайтын қызметкерлерінің, сондай-ақ жергілікті бюджеттерден қаржыландырылатын мемлекеттік кәсіпорындардың қызметкерлерінің лауазымдық жалақыларына ерекше еңбек жағдайлары үшін ай сайынғы үстемеақы төлеуге.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соманы бөлу Солтүстік Қазақстан облысы Қызылжар ауданы әкімдігінің 2014-2016 жылдарға арналған Қызылжар аудандық бюджет туралы Солтүстік Қазақстан облысы Қызылжар аудандық мәслихатының шешімін іске асыру туралы қаулысымен айқындалады.», мемлекеттік тілдегі мәтін өзгертілмейді»;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11-1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«11-1. Аудандық бюджет шығындары 8 қосымшаға сәйкес 2014 жылдың 1 қаңтарында қалыптасқан бюджеттік қаражаттың бос қалдықтары есебінен көзделсін»;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8 қосымшамен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 8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жылғы 1 қаңтардан бастап қолданысқа енгзіледі.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Қызылжар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Н. Рақымов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Қызылжар аудандық мәслихат хатшысы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«КЕЛIСIЛГЕН»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«Қызылжар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бөлiмi»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 басшысы            А. Фролова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сәуір 2014 жылы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22/1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Қызылжар ауданының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813"/>
        <w:gridCol w:w="8573"/>
        <w:gridCol w:w="22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Кiрiстер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4 611 737,8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513 268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294 970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294 970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179 688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98 843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12 053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9 124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3 802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4 061 810,8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4 061 810,8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4 061 810,8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33"/>
        <w:gridCol w:w="8293"/>
        <w:gridCol w:w="22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4 633 281,2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296 350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12 501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12 501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65 714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63 714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189 586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185 386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28 549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24 895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7 245,2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7 245,2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6 245,2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2 244 026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233 108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62 060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171 048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5 336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5 336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2 005 582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1 913 111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36 515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14 970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14 821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12 791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114 111,8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114 111,8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19 797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3 223,6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8 899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56 509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3 076,2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21 685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822 839,2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47 713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47 713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7 621,7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7 621,7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721 426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721 426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31 035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25 180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410 259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40 508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40 508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23 379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23 379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10 653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3 907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271 671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271 671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26 830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7 014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15 683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107 316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43 667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11 447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10 944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9 660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611 934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5 563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5 563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564 706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8 787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555 919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79 962,7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операциялары бойынша сальдо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активтерінің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Бюджеттік дефициті (профициті)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-101 506,1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Бюджеттік дефицитін (профицитті қолдануы) қаржыландыру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101 506,1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21 945,1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21 945,1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21 945,1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21 945,1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22/1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Қызылжар ауданының ауылдық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673"/>
        <w:gridCol w:w="8953"/>
        <w:gridCol w:w="205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159 122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92 718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92 718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88 518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26 375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26 375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19 277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17 135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17 135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17 135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353"/>
        <w:gridCol w:w="1413"/>
        <w:gridCol w:w="1433"/>
        <w:gridCol w:w="1333"/>
        <w:gridCol w:w="1413"/>
        <w:gridCol w:w="1633"/>
        <w:gridCol w:w="1373"/>
        <w:gridCol w:w="1793"/>
      </w:tblGrid>
      <w:tr>
        <w:trPr>
          <w:trHeight w:val="19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гелка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градово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</w:p>
        </w:tc>
      </w:tr>
      <w:tr>
        <w:trPr>
          <w:trHeight w:val="3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3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Қызылжар ауданының ауылдық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673"/>
        <w:gridCol w:w="8593"/>
        <w:gridCol w:w="22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151 351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96 868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96 868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96 868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1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23 373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23 373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23 373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333"/>
        <w:gridCol w:w="1293"/>
        <w:gridCol w:w="1353"/>
        <w:gridCol w:w="1353"/>
        <w:gridCol w:w="1333"/>
        <w:gridCol w:w="1313"/>
        <w:gridCol w:w="1333"/>
        <w:gridCol w:w="1333"/>
        <w:gridCol w:w="1393"/>
      </w:tblGrid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кольск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щинск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польск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16 721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8 284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8 284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8 284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37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22/1 шешіміне 8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жылдың 1 қаңтарына қалыптасқан бюджеттік қаражаттың бос қалдықтары есебінен аудандық бюджет шығыстары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113"/>
        <w:gridCol w:w="1093"/>
        <w:gridCol w:w="1093"/>
        <w:gridCol w:w="6173"/>
        <w:gridCol w:w="209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Кірісті көбейту: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мың, теңге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21 945,1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21 945,1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21 945,1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21 945,1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21 945,1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Шығынды көбейту: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мың, теңге</w:t>
            </w:r>
          </w:p>
        </w:tc>
      </w:tr>
      <w:tr>
        <w:trPr>
          <w:trHeight w:val="6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4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6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7 621,7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7 621,7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7 621,7</w:t>
            </w:r>
          </w:p>
        </w:tc>
      </w:tr>
      <w:tr>
        <w:trPr>
          <w:trHeight w:val="4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2 452,4</w:t>
            </w:r>
          </w:p>
        </w:tc>
      </w:tr>
      <w:tr>
        <w:trPr>
          <w:trHeight w:val="4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2 321,2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2 321,2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4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401,7</w:t>
            </w:r>
          </w:p>
        </w:tc>
      </w:tr>
      <w:tr>
        <w:trPr>
          <w:trHeight w:val="3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401,7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401,7</w:t>
            </w:r>
          </w:p>
        </w:tc>
      </w:tr>
      <w:tr>
        <w:trPr>
          <w:trHeight w:val="4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4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