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a0fd" w14:textId="0bda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Новоникольск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26/11 шешімі. Солтүстік Қазақстан облысының Әділет департаментінде 2014 жылғы 22 мамырда N 2785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Новоникольск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Новоникольск ауылдық округінің жергілікті қоғамдастық жиындарына қатысатын ауылдар және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Рақымов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Новоникольск ауылдық округінің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Захарова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23 сәуір 2014 жылы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 № 26/11</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Новоникольск ауылдық округінің бөлек жергілікті қоғамдастық жиынына қатысатын ауылдар тұрғындары өкілдерінің сандық құрамы</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Қызылжар аудандық мəслихатының 28.09.2020 </w:t>
      </w:r>
      <w:r>
        <w:rPr>
          <w:rFonts w:ascii="Times New Roman"/>
          <w:b w:val="false"/>
          <w:i w:val="false"/>
          <w:color w:val="ff0000"/>
          <w:sz w:val="28"/>
        </w:rPr>
        <w:t>№ 57/4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ауылдар және көшелер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және көшелер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Береговая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Геннадий Зенченко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Абая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Роман Молотков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Иван Куренков атындағы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Новоникольское ауылының Степная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Парковая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Энергетиктер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Спортивная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Новоникольское ауылының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Новоалександровка ауылының Трудовая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Новоалександровка ауылының Сәбита Мұқанов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Новоалександровка ауылының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Новоалександровка ауылының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ауылының Рокоссовский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ауылының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Трудовое ауылының Мир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ауылының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26/11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Новоникольск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Новоникольск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Новоникольск ауылдық округі ауылдар және көшелер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Новоникольск ауылдық округі аумағында ауылдар және көшелер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Новоникольск ауылдық округінің әкімі шақырады.</w:t>
      </w:r>
    </w:p>
    <w:bookmarkEnd w:id="9"/>
    <w:bookmarkStart w:name="z25" w:id="10"/>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End w:id="10"/>
    <w:bookmarkStart w:name="z14"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1"/>
    <w:bookmarkStart w:name="z15" w:id="12"/>
    <w:p>
      <w:pPr>
        <w:spacing w:after="0"/>
        <w:ind w:left="0"/>
        <w:jc w:val="both"/>
      </w:pPr>
      <w:r>
        <w:rPr>
          <w:rFonts w:ascii="Times New Roman"/>
          <w:b w:val="false"/>
          <w:i w:val="false"/>
          <w:color w:val="000000"/>
          <w:sz w:val="28"/>
        </w:rPr>
        <w:t>
      5. Солтүстік Қазақстан облысы Қызылжар ауданы Новоникольск ауылдық округі ауылдар және көшелер шегінде бөлек жиынды өткізуді Солтүстік Қазақстан облысы Қызылжар ауданы Новоникольск ауылдық округінің әкімі ұйымдастырады.</w:t>
      </w:r>
    </w:p>
    <w:bookmarkEnd w:id="12"/>
    <w:bookmarkStart w:name="z16" w:id="13"/>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Новоникольск ауылдық округі ауылдар және көшелердің қатысып отырған және оған қатысуға құқығы бар тұрғындарын тіркеу жүргізіледі.</w:t>
      </w:r>
    </w:p>
    <w:bookmarkEnd w:id="13"/>
    <w:bookmarkStart w:name="z17" w:id="14"/>
    <w:p>
      <w:pPr>
        <w:spacing w:after="0"/>
        <w:ind w:left="0"/>
        <w:jc w:val="both"/>
      </w:pPr>
      <w:r>
        <w:rPr>
          <w:rFonts w:ascii="Times New Roman"/>
          <w:b w:val="false"/>
          <w:i w:val="false"/>
          <w:color w:val="000000"/>
          <w:sz w:val="28"/>
        </w:rPr>
        <w:t>
      7. Бөлек жиынды Солтүстік Қазақстан облысы Қызылжар ауданы Новоникольск ауылдық округ әкімі немесе ол уәкілеттік берген тұлға ашады.</w:t>
      </w:r>
    </w:p>
    <w:bookmarkEnd w:id="14"/>
    <w:bookmarkStart w:name="z26" w:id="15"/>
    <w:p>
      <w:pPr>
        <w:spacing w:after="0"/>
        <w:ind w:left="0"/>
        <w:jc w:val="both"/>
      </w:pPr>
      <w:r>
        <w:rPr>
          <w:rFonts w:ascii="Times New Roman"/>
          <w:b w:val="false"/>
          <w:i w:val="false"/>
          <w:color w:val="000000"/>
          <w:sz w:val="28"/>
        </w:rPr>
        <w:t>
      Солтүстік Қазақстан облысы Қызылжар ауданы Новоникольск ауылдық округінің әкімі немесе ол уәкілеттік берген тұлға бөлек жиынның төрағасы болып табылады.</w:t>
      </w:r>
    </w:p>
    <w:bookmarkEnd w:id="15"/>
    <w:bookmarkStart w:name="z27"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18"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Новоникольск ауылдық округі ауылдар және көшелер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7"/>
    <w:bookmarkStart w:name="z19"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0"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Новоникольск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