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2f8b" w14:textId="b9e2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Соколов ауылдық округінің Соколовка ауылының бөлек жергілікті қоғамдастық жиындарын өткізу қағидаларын және жергілікті қоғамдастық жиынына қатысу үшін көшелердің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26/16 шешімі. Солтүстік Қазақстан облысының Әділет департаментінде 2014 жылғы 22 мамырда N 2786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Соколов ауылдық округінің Соколовка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Соколов ауылдық округінің Соколовка ауылының жергілікті қоғамдастық жиындарына қатысатын ауыл көшелердің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Сейітов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26/16 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Соколов ауылдық округінің Соколовка ауылының бөлек жергілікті қоғамдастық жиынына қатысатын көшелер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 көшелердің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26/16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Соколов ауылдық округі Соколовка ауылының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Соколов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Соколов ауылдық округі Соколовка ауылы көше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Соколов ауылдық округі Соколовка ауылы көше тұрғындары аумағында тұрғындарының бөлек жергілікті қоғамдастықтың жиынына (бұдан әрі – бөлек жиын)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Соколов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Соколов ауылдық округі Соколовка ауылы көшелер шегінде бөлек жиынды өткізуді Солтүстік Қазақстан облысы Қызылжар ауданы Соколов ауылдық округінің әкімі ұйымдастырады.</w:t>
      </w:r>
    </w:p>
    <w:bookmarkEnd w:id="11"/>
    <w:bookmarkStart w:name="z20"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Соколов ауылдық округі Соколовка ауылы көшелер қатысып отырған және оған қатысуға құқығы бар тұрғындарын тіркеу жүргізіледі.</w:t>
      </w:r>
    </w:p>
    <w:bookmarkEnd w:id="12"/>
    <w:bookmarkStart w:name="z16" w:id="13"/>
    <w:p>
      <w:pPr>
        <w:spacing w:after="0"/>
        <w:ind w:left="0"/>
        <w:jc w:val="both"/>
      </w:pPr>
      <w:r>
        <w:rPr>
          <w:rFonts w:ascii="Times New Roman"/>
          <w:b w:val="false"/>
          <w:i w:val="false"/>
          <w:color w:val="000000"/>
          <w:sz w:val="28"/>
        </w:rPr>
        <w:t>
      7. Бөлек жиынды Солтүстік Қазақстан облысы Қызылжар ауданы Соколов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Соколов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7"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Соколов ауылдық округі Соколовка ауылы көшелер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8"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Соколов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