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575cd" w14:textId="d8575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Қызылжар ауданы Архангельск ауылдық округінің бөлек жергілікті қоғамдастық жиындарын өткізу қағидаларын және жергілікті қоғамдастық жиынына қатысу үшін ауылдар және көшелер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Қызылжар ауданы мәслихатының 2014 жылғы 22 сәуірдегі N 26/3 шешімі. Солтүстік Қазақстан облысының Әділет департаментінде 2014 жылғы 22 мамырда N 2787 болып тіркелді. Күші жойылды - Солтүстік Қазақстан облысы Қызылжар ауданы мәслихатының 2022 жылғы 4 наурыздағы № 12/9 шешімімен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w:t>
      </w:r>
      <w:r>
        <w:rPr>
          <w:rFonts w:ascii="Times New Roman"/>
          <w:b w:val="false"/>
          <w:i/>
          <w:color w:val="000000"/>
          <w:sz w:val="28"/>
        </w:rPr>
        <w:t xml:space="preserve">. </w:t>
      </w:r>
      <w:r>
        <w:rPr>
          <w:rFonts w:ascii="Times New Roman"/>
          <w:b w:val="false"/>
          <w:i/>
          <w:color w:val="000000"/>
          <w:sz w:val="28"/>
        </w:rPr>
        <w:t>Күші</w:t>
      </w:r>
      <w:r>
        <w:rPr>
          <w:rFonts w:ascii="Times New Roman"/>
          <w:b w:val="false"/>
          <w:i w:val="false"/>
          <w:color w:val="000000"/>
          <w:sz w:val="28"/>
        </w:rPr>
        <w:t xml:space="preserve"> </w:t>
      </w:r>
      <w:r>
        <w:rPr>
          <w:rFonts w:ascii="Times New Roman"/>
          <w:b w:val="false"/>
          <w:i/>
          <w:color w:val="000000"/>
          <w:sz w:val="28"/>
        </w:rPr>
        <w:t>жойылды</w:t>
      </w:r>
      <w:r>
        <w:rPr>
          <w:rFonts w:ascii="Times New Roman"/>
          <w:b w:val="false"/>
          <w:i/>
          <w:color w:val="000000"/>
          <w:sz w:val="28"/>
        </w:rPr>
        <w:t xml:space="preserve"> - </w:t>
      </w:r>
      <w:r>
        <w:rPr>
          <w:rFonts w:ascii="Times New Roman"/>
          <w:b w:val="false"/>
          <w:i/>
          <w:color w:val="000000"/>
          <w:sz w:val="28"/>
        </w:rPr>
        <w:t>Солтүстік</w:t>
      </w:r>
      <w:r>
        <w:rPr>
          <w:rFonts w:ascii="Times New Roman"/>
          <w:b w:val="false"/>
          <w:i w:val="false"/>
          <w:color w:val="000000"/>
          <w:sz w:val="28"/>
        </w:rPr>
        <w:t xml:space="preserve"> </w:t>
      </w:r>
      <w:r>
        <w:rPr>
          <w:rFonts w:ascii="Times New Roman"/>
          <w:b w:val="false"/>
          <w:i/>
          <w:color w:val="000000"/>
          <w:sz w:val="28"/>
        </w:rPr>
        <w:t>Қазақстан</w:t>
      </w:r>
      <w:r>
        <w:rPr>
          <w:rFonts w:ascii="Times New Roman"/>
          <w:b w:val="false"/>
          <w:i w:val="false"/>
          <w:color w:val="000000"/>
          <w:sz w:val="28"/>
        </w:rPr>
        <w:t xml:space="preserve"> </w:t>
      </w:r>
      <w:r>
        <w:rPr>
          <w:rFonts w:ascii="Times New Roman"/>
          <w:b w:val="false"/>
          <w:i/>
          <w:color w:val="000000"/>
          <w:sz w:val="28"/>
        </w:rPr>
        <w:t>облысы</w:t>
      </w:r>
      <w:r>
        <w:rPr>
          <w:rFonts w:ascii="Times New Roman"/>
          <w:b w:val="false"/>
          <w:i w:val="false"/>
          <w:color w:val="000000"/>
          <w:sz w:val="28"/>
        </w:rPr>
        <w:t xml:space="preserve"> </w:t>
      </w:r>
      <w:r>
        <w:rPr>
          <w:rFonts w:ascii="Times New Roman"/>
          <w:b w:val="false"/>
          <w:i/>
          <w:color w:val="000000"/>
          <w:sz w:val="28"/>
        </w:rPr>
        <w:t>Қызылжар</w:t>
      </w:r>
      <w:r>
        <w:rPr>
          <w:rFonts w:ascii="Times New Roman"/>
          <w:b w:val="false"/>
          <w:i w:val="false"/>
          <w:color w:val="000000"/>
          <w:sz w:val="28"/>
        </w:rPr>
        <w:t xml:space="preserve"> </w:t>
      </w:r>
      <w:r>
        <w:rPr>
          <w:rFonts w:ascii="Times New Roman"/>
          <w:b w:val="false"/>
          <w:i/>
          <w:color w:val="000000"/>
          <w:sz w:val="28"/>
        </w:rPr>
        <w:t>ауданы</w:t>
      </w:r>
      <w:r>
        <w:rPr>
          <w:rFonts w:ascii="Times New Roman"/>
          <w:b w:val="false"/>
          <w:i w:val="false"/>
          <w:color w:val="000000"/>
          <w:sz w:val="28"/>
        </w:rPr>
        <w:t xml:space="preserve"> </w:t>
      </w:r>
      <w:r>
        <w:rPr>
          <w:rFonts w:ascii="Times New Roman"/>
          <w:b w:val="false"/>
          <w:i/>
          <w:color w:val="000000"/>
          <w:sz w:val="28"/>
        </w:rPr>
        <w:t>мәслихатының</w:t>
      </w:r>
      <w:r>
        <w:rPr>
          <w:rFonts w:ascii="Times New Roman"/>
          <w:b w:val="false"/>
          <w:i/>
          <w:color w:val="000000"/>
          <w:sz w:val="28"/>
        </w:rPr>
        <w:t xml:space="preserve"> 04.03.2022 </w:t>
      </w:r>
      <w:r>
        <w:rPr>
          <w:rFonts w:ascii="Times New Roman"/>
          <w:b w:val="false"/>
          <w:i w:val="false"/>
          <w:color w:val="000000"/>
          <w:sz w:val="28"/>
        </w:rPr>
        <w:t>№ 12/9</w:t>
      </w:r>
      <w:r>
        <w:rPr>
          <w:rFonts w:ascii="Times New Roman"/>
          <w:b w:val="false"/>
          <w:i/>
          <w:color w:val="000000"/>
          <w:sz w:val="28"/>
        </w:rPr>
        <w:t xml:space="preserve"> (</w:t>
      </w:r>
      <w:r>
        <w:rPr>
          <w:rFonts w:ascii="Times New Roman"/>
          <w:b w:val="false"/>
          <w:i/>
          <w:color w:val="000000"/>
          <w:sz w:val="28"/>
        </w:rPr>
        <w:t>алғашқы</w:t>
      </w:r>
      <w:r>
        <w:rPr>
          <w:rFonts w:ascii="Times New Roman"/>
          <w:b w:val="false"/>
          <w:i w:val="false"/>
          <w:color w:val="000000"/>
          <w:sz w:val="28"/>
        </w:rPr>
        <w:t xml:space="preserve"> </w:t>
      </w:r>
      <w:r>
        <w:rPr>
          <w:rFonts w:ascii="Times New Roman"/>
          <w:b w:val="false"/>
          <w:i/>
          <w:color w:val="000000"/>
          <w:sz w:val="28"/>
        </w:rPr>
        <w:t>ресми</w:t>
      </w:r>
      <w:r>
        <w:rPr>
          <w:rFonts w:ascii="Times New Roman"/>
          <w:b w:val="false"/>
          <w:i w:val="false"/>
          <w:color w:val="000000"/>
          <w:sz w:val="28"/>
        </w:rPr>
        <w:t xml:space="preserve"> </w:t>
      </w:r>
      <w:r>
        <w:rPr>
          <w:rFonts w:ascii="Times New Roman"/>
          <w:b w:val="false"/>
          <w:i/>
          <w:color w:val="000000"/>
          <w:sz w:val="28"/>
        </w:rPr>
        <w:t>жарияланған</w:t>
      </w:r>
      <w:r>
        <w:rPr>
          <w:rFonts w:ascii="Times New Roman"/>
          <w:b w:val="false"/>
          <w:i w:val="false"/>
          <w:color w:val="000000"/>
          <w:sz w:val="28"/>
        </w:rPr>
        <w:t xml:space="preserve"> </w:t>
      </w:r>
      <w:r>
        <w:rPr>
          <w:rFonts w:ascii="Times New Roman"/>
          <w:b w:val="false"/>
          <w:i/>
          <w:color w:val="000000"/>
          <w:sz w:val="28"/>
        </w:rPr>
        <w:t>күнінен</w:t>
      </w:r>
      <w:r>
        <w:rPr>
          <w:rFonts w:ascii="Times New Roman"/>
          <w:b w:val="false"/>
          <w:i w:val="false"/>
          <w:color w:val="000000"/>
          <w:sz w:val="28"/>
        </w:rPr>
        <w:t xml:space="preserve"> </w:t>
      </w:r>
      <w:r>
        <w:rPr>
          <w:rFonts w:ascii="Times New Roman"/>
          <w:b w:val="false"/>
          <w:i/>
          <w:color w:val="000000"/>
          <w:sz w:val="28"/>
        </w:rPr>
        <w:t>кейін</w:t>
      </w:r>
      <w:r>
        <w:rPr>
          <w:rFonts w:ascii="Times New Roman"/>
          <w:b w:val="false"/>
          <w:i w:val="false"/>
          <w:color w:val="000000"/>
          <w:sz w:val="28"/>
        </w:rPr>
        <w:t xml:space="preserve"> </w:t>
      </w:r>
      <w:r>
        <w:rPr>
          <w:rFonts w:ascii="Times New Roman"/>
          <w:b w:val="false"/>
          <w:i/>
          <w:color w:val="000000"/>
          <w:sz w:val="28"/>
        </w:rPr>
        <w:t>күнтізбелік</w:t>
      </w:r>
      <w:r>
        <w:rPr>
          <w:rFonts w:ascii="Times New Roman"/>
          <w:b w:val="false"/>
          <w:i/>
          <w:color w:val="000000"/>
          <w:sz w:val="28"/>
        </w:rPr>
        <w:t xml:space="preserve"> он </w:t>
      </w:r>
      <w:r>
        <w:rPr>
          <w:rFonts w:ascii="Times New Roman"/>
          <w:b w:val="false"/>
          <w:i/>
          <w:color w:val="000000"/>
          <w:sz w:val="28"/>
        </w:rPr>
        <w:t>күн</w:t>
      </w:r>
      <w:r>
        <w:rPr>
          <w:rFonts w:ascii="Times New Roman"/>
          <w:b w:val="false"/>
          <w:i w:val="false"/>
          <w:color w:val="000000"/>
          <w:sz w:val="28"/>
        </w:rPr>
        <w:t xml:space="preserve"> </w:t>
      </w:r>
      <w:r>
        <w:rPr>
          <w:rFonts w:ascii="Times New Roman"/>
          <w:b w:val="false"/>
          <w:i/>
          <w:color w:val="000000"/>
          <w:sz w:val="28"/>
        </w:rPr>
        <w:t>өткен</w:t>
      </w:r>
      <w:r>
        <w:rPr>
          <w:rFonts w:ascii="Times New Roman"/>
          <w:b w:val="false"/>
          <w:i w:val="false"/>
          <w:color w:val="000000"/>
          <w:sz w:val="28"/>
        </w:rPr>
        <w:t xml:space="preserve"> </w:t>
      </w:r>
      <w:r>
        <w:rPr>
          <w:rFonts w:ascii="Times New Roman"/>
          <w:b w:val="false"/>
          <w:i/>
          <w:color w:val="000000"/>
          <w:sz w:val="28"/>
        </w:rPr>
        <w:t>соң</w:t>
      </w:r>
      <w:r>
        <w:rPr>
          <w:rFonts w:ascii="Times New Roman"/>
          <w:b w:val="false"/>
          <w:i w:val="false"/>
          <w:color w:val="000000"/>
          <w:sz w:val="28"/>
        </w:rPr>
        <w:t xml:space="preserve"> </w:t>
      </w:r>
      <w:r>
        <w:rPr>
          <w:rFonts w:ascii="Times New Roman"/>
          <w:b w:val="false"/>
          <w:i/>
          <w:color w:val="000000"/>
          <w:sz w:val="28"/>
        </w:rPr>
        <w:t>қолданысқа</w:t>
      </w:r>
      <w:r>
        <w:rPr>
          <w:rFonts w:ascii="Times New Roman"/>
          <w:b w:val="false"/>
          <w:i w:val="false"/>
          <w:color w:val="000000"/>
          <w:sz w:val="28"/>
        </w:rPr>
        <w:t xml:space="preserve"> </w:t>
      </w:r>
      <w:r>
        <w:rPr>
          <w:rFonts w:ascii="Times New Roman"/>
          <w:b w:val="false"/>
          <w:i/>
          <w:color w:val="000000"/>
          <w:sz w:val="28"/>
        </w:rPr>
        <w:t>енгізіледі</w:t>
      </w:r>
      <w:r>
        <w:rPr>
          <w:rFonts w:ascii="Times New Roman"/>
          <w:b w:val="false"/>
          <w:i/>
          <w:color w:val="000000"/>
          <w:sz w:val="28"/>
        </w:rPr>
        <w:t xml:space="preserve">) </w:t>
      </w:r>
      <w:r>
        <w:rPr>
          <w:rFonts w:ascii="Times New Roman"/>
          <w:b w:val="false"/>
          <w:i/>
          <w:color w:val="000000"/>
          <w:sz w:val="28"/>
        </w:rPr>
        <w:t>шешімімен</w:t>
      </w:r>
      <w:r>
        <w:rPr>
          <w:rFonts w:ascii="Times New Roman"/>
          <w:b w:val="false"/>
          <w:i/>
          <w:color w:val="000000"/>
          <w:sz w:val="28"/>
        </w:rPr>
        <w:t>.</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 39-3-бабының </w:t>
      </w:r>
      <w:r>
        <w:rPr>
          <w:rFonts w:ascii="Times New Roman"/>
          <w:b w:val="false"/>
          <w:i w:val="false"/>
          <w:color w:val="000000"/>
          <w:sz w:val="28"/>
        </w:rPr>
        <w:t>6-тармағына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облысының Қызылжар аудандық мәслихаты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Қоса беріліп отырған Солтүстік Қазақстан облысы Қызылжар ауданы Архангельск ауылдық округінің бөлек жергілікті қоғамдастық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Солтүстік Қазақстан облысы Қызылжар ауданы Архангельск ауылдық округінің жергілікті қоғамдастық жиындарына қатысатын ауылдар және көшелер тұрғындары өкілдерінің сандық құрамы бекітілсін.</w:t>
      </w:r>
    </w:p>
    <w:bookmarkEnd w:id="2"/>
    <w:bookmarkStart w:name="z4" w:id="3"/>
    <w:p>
      <w:pPr>
        <w:spacing w:after="0"/>
        <w:ind w:left="0"/>
        <w:jc w:val="both"/>
      </w:pPr>
      <w:r>
        <w:rPr>
          <w:rFonts w:ascii="Times New Roman"/>
          <w:b w:val="false"/>
          <w:i w:val="false"/>
          <w:color w:val="000000"/>
          <w:sz w:val="28"/>
        </w:rPr>
        <w:t>
      3. Осы шешім мемлекеттік тіркеуден өткен күннен бастап күшіне енеді және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аудандық мәслихат</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Рақымов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аудандық мәслихат</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Молдахметова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Архангельск ауылдық округінің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Байбосынов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сәуір 2014 жылы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облысының</w:t>
            </w:r>
            <w:r>
              <w:br/>
            </w:r>
            <w:r>
              <w:rPr>
                <w:rFonts w:ascii="Times New Roman"/>
                <w:b w:val="false"/>
                <w:i w:val="false"/>
                <w:color w:val="000000"/>
                <w:sz w:val="20"/>
              </w:rPr>
              <w:t>Қызылжар аудандық мәслихатының</w:t>
            </w:r>
            <w:r>
              <w:br/>
            </w:r>
            <w:r>
              <w:rPr>
                <w:rFonts w:ascii="Times New Roman"/>
                <w:b w:val="false"/>
                <w:i w:val="false"/>
                <w:color w:val="000000"/>
                <w:sz w:val="20"/>
              </w:rPr>
              <w:t>2014 жылғы 22 сәуірдегі № 26/3</w:t>
            </w:r>
            <w:r>
              <w:br/>
            </w:r>
            <w:r>
              <w:rPr>
                <w:rFonts w:ascii="Times New Roman"/>
                <w:b w:val="false"/>
                <w:i w:val="false"/>
                <w:color w:val="000000"/>
                <w:sz w:val="20"/>
              </w:rPr>
              <w:t>шешіміне қосымша</w:t>
            </w:r>
          </w:p>
        </w:tc>
      </w:tr>
    </w:tbl>
    <w:bookmarkStart w:name="z6" w:id="4"/>
    <w:p>
      <w:pPr>
        <w:spacing w:after="0"/>
        <w:ind w:left="0"/>
        <w:jc w:val="left"/>
      </w:pPr>
      <w:r>
        <w:rPr>
          <w:rFonts w:ascii="Times New Roman"/>
          <w:b/>
          <w:i w:val="false"/>
          <w:color w:val="000000"/>
        </w:rPr>
        <w:t xml:space="preserve"> Солтүстік Қазақстан облысы Қызылжар ауданы Архангельск ауылдық округінің бөлек жергілікті қоғамдастық жиынына қатысатын ауылдар тұрғындары өкілдерінің сандық құрамы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ауылдар және көшелер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Бөлек жергілікті қоғамдастық жиынына қатысу үшін ауылдар және көшелердің тұрғындар өкілдерінің саны (адамдар)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Архангельское ауылының Береговая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Архангельское ауылының Центральная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Архангельское ауылының Репейка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Архангельское ауылының Школьная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Новокаменка ауылының Набережная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Новокаменка ауылының Бірінші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Новокаменка ауылының Үшінші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Новокаменка ауылының Чапаев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Новокаменка аулының Центральная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Қызылжар аудандық мәслихатының</w:t>
            </w:r>
            <w:r>
              <w:br/>
            </w:r>
            <w:r>
              <w:rPr>
                <w:rFonts w:ascii="Times New Roman"/>
                <w:b w:val="false"/>
                <w:i w:val="false"/>
                <w:color w:val="000000"/>
                <w:sz w:val="20"/>
              </w:rPr>
              <w:t>2014 жылғы 22 сәуірдегі</w:t>
            </w:r>
            <w:r>
              <w:br/>
            </w:r>
            <w:r>
              <w:rPr>
                <w:rFonts w:ascii="Times New Roman"/>
                <w:b w:val="false"/>
                <w:i w:val="false"/>
                <w:color w:val="000000"/>
                <w:sz w:val="20"/>
              </w:rPr>
              <w:t>№ 26/3 шешімімен бекітілген</w:t>
            </w:r>
          </w:p>
        </w:tc>
      </w:tr>
    </w:tbl>
    <w:bookmarkStart w:name="z8" w:id="5"/>
    <w:p>
      <w:pPr>
        <w:spacing w:after="0"/>
        <w:ind w:left="0"/>
        <w:jc w:val="left"/>
      </w:pPr>
      <w:r>
        <w:rPr>
          <w:rFonts w:ascii="Times New Roman"/>
          <w:b/>
          <w:i w:val="false"/>
          <w:color w:val="000000"/>
        </w:rPr>
        <w:t xml:space="preserve"> Солтүстік Қазақстан облысы Қызылжар ауданы Архангельск ауылдық округінің бөлек жергілікті қоғамдастық жиындарын өткізу қағидалары</w:t>
      </w:r>
      <w:r>
        <w:br/>
      </w:r>
      <w:r>
        <w:rPr>
          <w:rFonts w:ascii="Times New Roman"/>
          <w:b/>
          <w:i w:val="false"/>
          <w:color w:val="000000"/>
        </w:rPr>
        <w:t>1. Жалпы ережелер</w:t>
      </w:r>
    </w:p>
    <w:bookmarkEnd w:id="5"/>
    <w:bookmarkStart w:name="z10" w:id="6"/>
    <w:p>
      <w:pPr>
        <w:spacing w:after="0"/>
        <w:ind w:left="0"/>
        <w:jc w:val="both"/>
      </w:pPr>
      <w:r>
        <w:rPr>
          <w:rFonts w:ascii="Times New Roman"/>
          <w:b w:val="false"/>
          <w:i w:val="false"/>
          <w:color w:val="000000"/>
          <w:sz w:val="28"/>
        </w:rPr>
        <w:t xml:space="preserve">
      1. Осы Солтүстік Қазақстан облысы Қызылжар ауданы Архангельск ауылдық округінің бөлек жергілікті қоғамдастық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Қызылжар ауданы Архангельск ауылдық округі ауылдар және көшелер тұрғындарының бөлек жергілікті қоғамдастық жиындарын өткізудің тәртібін белгілейді.</w:t>
      </w:r>
    </w:p>
    <w:bookmarkEnd w:id="6"/>
    <w:bookmarkStart w:name="z11" w:id="7"/>
    <w:p>
      <w:pPr>
        <w:spacing w:after="0"/>
        <w:ind w:left="0"/>
        <w:jc w:val="both"/>
      </w:pPr>
      <w:r>
        <w:rPr>
          <w:rFonts w:ascii="Times New Roman"/>
          <w:b w:val="false"/>
          <w:i w:val="false"/>
          <w:color w:val="000000"/>
          <w:sz w:val="28"/>
        </w:rPr>
        <w:t>
      2. Солтүстік Қазақстан облысы Қызылжар ауданы Архангельск ауылдық округі аумағында ауылдар және көшелер тұрғындарының бөлек жергілікті қоғамдастықтың жиыны (бұдан әрі – бөлек жиын) жергілікті қоғамдастықтың жиынына қатысу үшін өкілдерді сайлау мақсатында шақырылады және өткізіледі.</w:t>
      </w:r>
    </w:p>
    <w:bookmarkEnd w:id="7"/>
    <w:bookmarkStart w:name="z12" w:id="8"/>
    <w:p>
      <w:pPr>
        <w:spacing w:after="0"/>
        <w:ind w:left="0"/>
        <w:jc w:val="left"/>
      </w:pPr>
      <w:r>
        <w:rPr>
          <w:rFonts w:ascii="Times New Roman"/>
          <w:b/>
          <w:i w:val="false"/>
          <w:color w:val="000000"/>
        </w:rPr>
        <w:t xml:space="preserve"> 2. Бөлек жиындарды өткізу тәртібі</w:t>
      </w:r>
    </w:p>
    <w:bookmarkEnd w:id="8"/>
    <w:bookmarkStart w:name="z13" w:id="9"/>
    <w:p>
      <w:pPr>
        <w:spacing w:after="0"/>
        <w:ind w:left="0"/>
        <w:jc w:val="both"/>
      </w:pPr>
      <w:r>
        <w:rPr>
          <w:rFonts w:ascii="Times New Roman"/>
          <w:b w:val="false"/>
          <w:i w:val="false"/>
          <w:color w:val="000000"/>
          <w:sz w:val="28"/>
        </w:rPr>
        <w:t>
      3. Бөлек жиынды Солтүстік Қазақстан облысы Қызылжар ауданы Архангельск ауылдық округінің әкімі шақырады.</w:t>
      </w:r>
    </w:p>
    <w:bookmarkEnd w:id="9"/>
    <w:p>
      <w:pPr>
        <w:spacing w:after="0"/>
        <w:ind w:left="0"/>
        <w:jc w:val="both"/>
      </w:pPr>
      <w:r>
        <w:rPr>
          <w:rFonts w:ascii="Times New Roman"/>
          <w:b w:val="false"/>
          <w:i w:val="false"/>
          <w:color w:val="000000"/>
          <w:sz w:val="28"/>
        </w:rPr>
        <w:t>
      Жергілікті қоғамдастық жиынын өткізуге Солтүстік Қазақстан облысы Қызылжар ауданы әкімінің оң шешімі бар болған жағдайда бөлек жиынды өткізуге болады.</w:t>
      </w:r>
    </w:p>
    <w:bookmarkStart w:name="z14" w:id="10"/>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аудандық "Қызылжар" және "Маяк" газеттері немесе өзге де тәсілдермен олар өткізілетін күнге дейін күнтізбелік он күннен кешіктірілмей хабардар етіледі.</w:t>
      </w:r>
    </w:p>
    <w:bookmarkEnd w:id="10"/>
    <w:bookmarkStart w:name="z15" w:id="11"/>
    <w:p>
      <w:pPr>
        <w:spacing w:after="0"/>
        <w:ind w:left="0"/>
        <w:jc w:val="both"/>
      </w:pPr>
      <w:r>
        <w:rPr>
          <w:rFonts w:ascii="Times New Roman"/>
          <w:b w:val="false"/>
          <w:i w:val="false"/>
          <w:color w:val="000000"/>
          <w:sz w:val="28"/>
        </w:rPr>
        <w:t>
      5. Солтүстік Қазақстан облысы Қызылжар ауданы Архангельск ауылдық округі ауылдар және көшелер шегінде бөлек жиынды өткізуді Солтүстік Қазақстан облысы Қызылжар ауданы Архангельск ауылдық округінің әкімі ұйымдастырады.</w:t>
      </w:r>
    </w:p>
    <w:bookmarkEnd w:id="11"/>
    <w:bookmarkStart w:name="z16" w:id="12"/>
    <w:p>
      <w:pPr>
        <w:spacing w:after="0"/>
        <w:ind w:left="0"/>
        <w:jc w:val="both"/>
      </w:pPr>
      <w:r>
        <w:rPr>
          <w:rFonts w:ascii="Times New Roman"/>
          <w:b w:val="false"/>
          <w:i w:val="false"/>
          <w:color w:val="000000"/>
          <w:sz w:val="28"/>
        </w:rPr>
        <w:t>
      6. Бөлек жиынды ашудың алдында Солтүстік Қазақстан облысы Қызылжар ауданы Архангельск ауылдық округі ауылдар және көшелердің қатысып отырған және оған қатысуға құқығы бар тұрғындарын тіркеу жүргізіледі.</w:t>
      </w:r>
    </w:p>
    <w:bookmarkEnd w:id="12"/>
    <w:bookmarkStart w:name="z17" w:id="13"/>
    <w:p>
      <w:pPr>
        <w:spacing w:after="0"/>
        <w:ind w:left="0"/>
        <w:jc w:val="both"/>
      </w:pPr>
      <w:r>
        <w:rPr>
          <w:rFonts w:ascii="Times New Roman"/>
          <w:b w:val="false"/>
          <w:i w:val="false"/>
          <w:color w:val="000000"/>
          <w:sz w:val="28"/>
        </w:rPr>
        <w:t>
      7. Бөлек жиынды Солтүстік Қазақстан облысы Қызылжар ауданы  Архангельск ауылдық округ әкімі немесе ол уәкілеттік берген тұлға ашады.</w:t>
      </w:r>
    </w:p>
    <w:bookmarkEnd w:id="13"/>
    <w:p>
      <w:pPr>
        <w:spacing w:after="0"/>
        <w:ind w:left="0"/>
        <w:jc w:val="both"/>
      </w:pPr>
      <w:r>
        <w:rPr>
          <w:rFonts w:ascii="Times New Roman"/>
          <w:b w:val="false"/>
          <w:i w:val="false"/>
          <w:color w:val="000000"/>
          <w:sz w:val="28"/>
        </w:rPr>
        <w:t>
      Солтүстік Қазақстан облысы Қызылжар ауданы Архангельск ауылдық округінің әкімі немесе ол уәкілеттік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Start w:name="z18" w:id="14"/>
    <w:p>
      <w:pPr>
        <w:spacing w:after="0"/>
        <w:ind w:left="0"/>
        <w:jc w:val="both"/>
      </w:pPr>
      <w:r>
        <w:rPr>
          <w:rFonts w:ascii="Times New Roman"/>
          <w:b w:val="false"/>
          <w:i w:val="false"/>
          <w:color w:val="000000"/>
          <w:sz w:val="28"/>
        </w:rPr>
        <w:t>
      8. Жергілікті қоғамдастық жиынына қатысу үшін Солтүстік Қазақстан облысы Қызылжар ауданы Архангельск ауылдық округі ауылдар және көшелер тұрғындар өкілдерінің кандидатураларын Қызылжар ауданы мәслихаты бекіткен тұрғындары сандық құрамға сәйкес бөлек жиынның қатысушылары ұсынады.</w:t>
      </w:r>
    </w:p>
    <w:bookmarkEnd w:id="14"/>
    <w:bookmarkStart w:name="z19" w:id="15"/>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5"/>
    <w:bookmarkStart w:name="z20" w:id="16"/>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Солтүстік Қазақстан облысы Қызылжар ауданы Архангельск ауылдық округі әкімінің аппаратына береді.</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