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1966" w14:textId="9cd19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Петерфельд ауылдық округінің бөлек жергілікті қоғамдастық жиындарын өткізу қағидаларын және жергілікті қоғамдастық жиынына қатысу үшін ауылдар, көшелер және көппәтерлі үйлердің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26/12 шешімі. Солтүстік Қазақстан облысының Әділет департаментінде 2014 жылғы 22 мамырда N 2789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Петерфельд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Петерфельд ауылдық округінің жергілікті қоғамдастық жиындарына қатысатын ауылдар, көшелер және көппәтерлі үйлердің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Еңсегенов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26/12</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Петерфельд ауылдық округінің бөлек жергілікті қоғамдастық жиынына қатысатын ауылдар, көшелер, көппәтерлі үйлер тұрғындар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көшелер және көппәтерлі үйлердің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көшелер және көппәтерлі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ауылдық округінің Измайловка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Петерфельд ауылдық округінің 2603 км аялдама пункті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Коминтерн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Торговая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Октябрьская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Восточная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Железнодорожная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Зеленая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Котлованная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Элеваторная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Привокзальная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ауылының Екінші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ауылының Үшінші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ауылының Промышленная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Кривоозерка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Кривоозерка ауылының Екінші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Кривоозерка ауылының Үшінші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Екінші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Үшінші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Железнодорожная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үйлердің мекенжайлары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көппәтерлі тұрғын үйлерінің тұрғындары өкілдерінің (адамдардың)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1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2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3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4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5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11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 ауылының 14 Нефтяниктар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үйлердің мекенжайлары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көппәтерлі тұрғын үйлерінің тұрғындары өкілдерінің (адамдардың)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Коноплянка 1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Коноплянка 2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 ауылының Коноплянка 3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үйлердің мекенжайлары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көппәтерлі тұрғын үйлерінің тұрғындары өкілдерінің (адамдардың) саны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Кондратовка ауылының Привокзальная 10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26/12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Петерфельд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Петерфельд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Петерфельд ауылдық округі ауылдар, көшелер және көппәтерлі тұрғын үй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Петерфельд ауылдық округі аумағында ауылдар, көшелер және көппәтерлі үйлер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Петерфельд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Петерфельд ауылдық округі ауылдар, көшелер және көппәтерлі үйлер шегінде бөлек жиынды өткізуді Солтүстік Қазақстан облысы Қызылжар ауданы Петерфельд ауылдық округінің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Петерфельд ауылдық округі ауылдар, көшелер және көппәтерлі үйлердің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Солтүстік Қазақстан облысы Қызылжар ауданы Петерфельд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Петерфельд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8"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Петерфельд ауылдық округі ауылдар, көшелер және көппәтерлі үйлердің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9"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20"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Петерфельд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