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fb8c" w14:textId="cbbf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Рассвет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үйлердің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22 сәуірдегі N 26/14 шешімі. Солтүстік Қазақстан облысының Әділет департаментінде 2014 жылғы 22 мамырда N 2794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Рассвет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Рассвет ауылдық округінің жергілікті қоғамдастық жиындарына қатысатын ауылдар, көшелер және көппәтерлі үйлердің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Рақымов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Рассвет ауылдық округінің әкімі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Жанабеков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23 сәуір 2014 жылы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 № 26/14</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Солтүстік Қазақстан облысы Қызылжар ауданы Рассвет ауылдық округінің бөлек жергілікті қоғамдастық жиынына қатысатын ауылдар, көшелер, көппәтерлі үйлер тұрғындар өкілдерінің сандық құрамы</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Қызылжар аудандық мәслихатының 28.09.2020 </w:t>
      </w:r>
      <w:r>
        <w:rPr>
          <w:rFonts w:ascii="Times New Roman"/>
          <w:b w:val="false"/>
          <w:i w:val="false"/>
          <w:color w:val="ff0000"/>
          <w:sz w:val="28"/>
        </w:rPr>
        <w:t>№ 57/5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ауылдар, көшелер және көппәтерлі үйлердің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ауылдар, көшелер және көппәтерлі үйлердің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Бейбітшілік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Астана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Мағжан Жұмабаев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Қожаберген жырау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Қазақстан Конституциясы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Жеңіс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Бірлік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Орталық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Алашкөшесі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Шапағат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Шоқан Уәлиханов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Желтоқсан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Сегіз сері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Қарағайлы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Сәбит Мұқанов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Құлагер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Достық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ауылының Жас өркен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Семиполатное ауылының Батыр Баян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Семиполатное ауылының Мектеп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Семиполатное ауылының Есіл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Горка ауылының Біржан сал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Горка ауылының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Горка ауылының Ғабит Мүсірепов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Горка ауылының Иван Шухов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Горка ауылының Аққайың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Горка ауылының Мәншүк Мәметова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Горка ауылының Әлия Молдағұлова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Горка ауылының Әбілқайыр 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Горка ауылының Ақжол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Водопроводное ауылының Еңбек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26/14 шешімімен бекітілген</w:t>
            </w:r>
          </w:p>
        </w:tc>
      </w:tr>
    </w:tbl>
    <w:bookmarkStart w:name="z8" w:id="5"/>
    <w:p>
      <w:pPr>
        <w:spacing w:after="0"/>
        <w:ind w:left="0"/>
        <w:jc w:val="left"/>
      </w:pPr>
      <w:r>
        <w:rPr>
          <w:rFonts w:ascii="Times New Roman"/>
          <w:b/>
          <w:i w:val="false"/>
          <w:color w:val="000000"/>
        </w:rPr>
        <w:t xml:space="preserve"> Солтүстік Қазақстан облысы Қызылжар ауданы Рассвет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Солтүстік Қазақстан облысы Қызылжар ауданы Рассвет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Рассвет ауылдық округі ауылдар, көшелер және көппәтерлі тұрғын үй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Солтүстік Қазақстан облысы Қызылжар ауданы Рассвет ауылдық округі аумағында ауылдар, көшелер және көппәтерлі үйлер тұрғындарының бөлек жергілікті қоғамдастықтың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Солтүстік Қазақстан облысы Қызылжар ауданы Рассвет ауылдық округінің әкімі шақырады.</w:t>
      </w:r>
    </w:p>
    <w:bookmarkEnd w:id="9"/>
    <w:bookmarkStart w:name="z25" w:id="10"/>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End w:id="10"/>
    <w:bookmarkStart w:name="z14"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11"/>
    <w:bookmarkStart w:name="z15" w:id="12"/>
    <w:p>
      <w:pPr>
        <w:spacing w:after="0"/>
        <w:ind w:left="0"/>
        <w:jc w:val="both"/>
      </w:pPr>
      <w:r>
        <w:rPr>
          <w:rFonts w:ascii="Times New Roman"/>
          <w:b w:val="false"/>
          <w:i w:val="false"/>
          <w:color w:val="000000"/>
          <w:sz w:val="28"/>
        </w:rPr>
        <w:t>
      5. Солтүстік Қазақстан облысы Қызылжар ауданы Рассвет ауылдық округі ауылдар, көшелер және көппәтерлі үйлер шегінде бөлек жиынды өткізуді Солтүстік Қазақстан облысы Қызылжар ауданы Рассвет ауылдық округінің әкімі ұйымдастырады.</w:t>
      </w:r>
    </w:p>
    <w:bookmarkEnd w:id="12"/>
    <w:bookmarkStart w:name="z16" w:id="13"/>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Рассвет ауылдық округі ауылдар, көшелер және көппәтерлі үйлердің қатысып отырған және оған қатысуға құқығы бар тұрғындарын тіркеу жүргізіледі.</w:t>
      </w:r>
    </w:p>
    <w:bookmarkEnd w:id="13"/>
    <w:bookmarkStart w:name="z17" w:id="14"/>
    <w:p>
      <w:pPr>
        <w:spacing w:after="0"/>
        <w:ind w:left="0"/>
        <w:jc w:val="both"/>
      </w:pPr>
      <w:r>
        <w:rPr>
          <w:rFonts w:ascii="Times New Roman"/>
          <w:b w:val="false"/>
          <w:i w:val="false"/>
          <w:color w:val="000000"/>
          <w:sz w:val="28"/>
        </w:rPr>
        <w:t>
      7. Бөлек жиынды Солтүстік Қазақстан облысы Қызылжар ауданы Рассвет ауылдық округ әкімі немесе ол уәкілеттік берген тұлға ашады.</w:t>
      </w:r>
    </w:p>
    <w:bookmarkEnd w:id="14"/>
    <w:bookmarkStart w:name="z26" w:id="15"/>
    <w:p>
      <w:pPr>
        <w:spacing w:after="0"/>
        <w:ind w:left="0"/>
        <w:jc w:val="both"/>
      </w:pPr>
      <w:r>
        <w:rPr>
          <w:rFonts w:ascii="Times New Roman"/>
          <w:b w:val="false"/>
          <w:i w:val="false"/>
          <w:color w:val="000000"/>
          <w:sz w:val="28"/>
        </w:rPr>
        <w:t>
      Солтүстік Қазақстан облысы Қызылжар ауданы Рассвет ауылдық округінің әкімі немесе ол уәкілеттік берген тұлға бөлек жиынның төрағасы болып табылады.</w:t>
      </w:r>
    </w:p>
    <w:bookmarkEnd w:id="15"/>
    <w:bookmarkStart w:name="z27"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18"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Рассвет ауылдық округі ауылдар, көшелер және көппәтерлі үйлердің тұрғындар өкілдерінің кандидатураларын Қызылжар ауданы мәслихаты бекіткен тұрғындары сандық құрамға сәйкес бөлек жиынның қатысушылары ұсынады.</w:t>
      </w:r>
    </w:p>
    <w:bookmarkEnd w:id="17"/>
    <w:bookmarkStart w:name="z19"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20"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Рассвет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