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91f4" w14:textId="c839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Қызылжар аудандық бюджет туралы" Солтүстік Қазақстан облысы Қызылжар аудандық мәслихатының 2013 жылғы 25 желтоқсандағы № 22/1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ауданының мәслихатының 2014 жылғы 3 шілдедегі N 28/1 шешімі. Солтүстік Қазақстан облысының Әділет департаментінде 2014 жылғы 22 шілдеде N 2871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Қызылжар аудандық бюджет туралы» Солтүстік Қазақстан облысының Қызылжар аудандық мәслихаттың 2013 жылғы 25 желтоқсандағы № 22/1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қаңтардағы № 2489 Нормативтік құқықтық актілерді мемлекеттік тіркеу Тізілімінде тіркелген, 2014 жылғы 24 қаңтардағы «Қызылжар», «Маяк»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Қызылжар аудандық бюджет бекітілсін, соның ішінде 2014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- 4 650 616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- 513 268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- 9 125,2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- 4 100 687,8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- 4 678 049,5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- 79 963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- 91 278,7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- 11 315,7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(профициті) - - 107 396,5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(профицитті қолдануы) қаржыландыру - 107 396,5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Молдахметова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"/>
        <w:gridCol w:w="1253"/>
        <w:gridCol w:w="7453"/>
        <w:gridCol w:w="2393"/>
      </w:tblGrid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4 650 616,0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9 125,2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  <w:tr>
        <w:trPr>
          <w:trHeight w:val="2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4 100 687,8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53"/>
        <w:gridCol w:w="953"/>
        <w:gridCol w:w="7313"/>
        <w:gridCol w:w="2293"/>
      </w:tblGrid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4 678 049,5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297 249,1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66 658,1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64 658,1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189 171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185 325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5 332,2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4 332,2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2 243 520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2 006 042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119 344,8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119 344,8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5 076,2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21 685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826 464,0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432 514,1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295 867,1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295 867,1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115 030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51 381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612 004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79 963,0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Сана-ты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93"/>
        <w:gridCol w:w="1093"/>
        <w:gridCol w:w="7393"/>
        <w:gridCol w:w="2253"/>
      </w:tblGrid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дар- лама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155 024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92 303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92 303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88 457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73"/>
        <w:gridCol w:w="1453"/>
        <w:gridCol w:w="1373"/>
        <w:gridCol w:w="1453"/>
        <w:gridCol w:w="1473"/>
        <w:gridCol w:w="1433"/>
        <w:gridCol w:w="1373"/>
        <w:gridCol w:w="159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Архан-гелка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Асано-во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Березо-во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Бугро- вое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Вагули-но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 гра- дово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Куйбы-шево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 жар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3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33"/>
        <w:gridCol w:w="1313"/>
        <w:gridCol w:w="6373"/>
        <w:gridCol w:w="2933"/>
      </w:tblGrid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149 729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13"/>
        <w:gridCol w:w="1273"/>
        <w:gridCol w:w="1273"/>
        <w:gridCol w:w="1313"/>
        <w:gridCol w:w="1253"/>
        <w:gridCol w:w="1393"/>
        <w:gridCol w:w="1453"/>
        <w:gridCol w:w="1413"/>
        <w:gridCol w:w="131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Петер-фельд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 бреж- ное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 свет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 щинск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Светло-польск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 ловка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28/1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қалыптасқан бюджеттік қаражаттың бос қалдықтары есебінен аудандық бюджет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Кірісті көбейту: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мың,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13"/>
        <w:gridCol w:w="1333"/>
        <w:gridCol w:w="1533"/>
        <w:gridCol w:w="5353"/>
        <w:gridCol w:w="243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Ерекше-лігі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Шығынды көбейту: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мың,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13"/>
        <w:gridCol w:w="1333"/>
        <w:gridCol w:w="1533"/>
        <w:gridCol w:w="5373"/>
        <w:gridCol w:w="2393"/>
      </w:tblGrid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циа- нал- дық 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бағдар-лама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