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5c326" w14:textId="de5c3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ауданының аумағында көшпелі сауданы жүзеге асыру үшін арнайы бөлінген орындарды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әкімдігінің 2014 жылғы 30 шілдедегі N 392 қаулысы. Солтүстік Қазақстан облысының Әділет департаментінде 2014 жылғы 21 тамызда N 2915 болып тіркелді. Күші жойылды – Солтүстік Қазақстан облысы Қызылжар ауданы әкімдігінің 2016 жылғы 29 қаңтардағы N 49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Солтүстік Қазақстан облысы Қызылжар ауданы әкімдігінің 29.01.2016 </w:t>
      </w:r>
      <w:r>
        <w:rPr>
          <w:rFonts w:ascii="Times New Roman"/>
          <w:b w:val="false"/>
          <w:i w:val="false"/>
          <w:color w:val="ff0000"/>
          <w:sz w:val="28"/>
        </w:rPr>
        <w:t>N 49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жарияланғаннан кейін он күнтізбелік күн өткеннен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"Сауда қызметін реттеу туралы" Қазақстан Республикасының 2004 жылғы 12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"Ішкі сауда ережесін бекіту туралы" Қазақстан Республикасы Үкіметінің 2005 жылғы 21 сәуірдегі № 371 қаулысымен бекітілген Ішкі сауда ережесінің </w:t>
      </w:r>
      <w:r>
        <w:rPr>
          <w:rFonts w:ascii="Times New Roman"/>
          <w:b w:val="false"/>
          <w:i w:val="false"/>
          <w:color w:val="000000"/>
          <w:sz w:val="28"/>
        </w:rPr>
        <w:t>120-тармағына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Қызылжар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Солтүстік Қазақстан облысы Қызылжар ауданының аумағында көшпелі сауданы жүзеге асыру үшін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арнайы бөлінген орындары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орындауын бақылау Солтүстік Қазақстан облысы Қызылжар ауданы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күннен бастап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30 шілдедегі №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Қызылжар ауданының аумағында көшпелі сауда ісін жүргізу үшін арнайы бөлінген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7"/>
        <w:gridCol w:w="1138"/>
        <w:gridCol w:w="1947"/>
        <w:gridCol w:w="7268"/>
      </w:tblGrid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Автодүкен және (немесе) шатырды орналастыру 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 с. (орталық алаңда)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Новокаменка с. (орталық алаңда)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Асаново с. ("Марина" дүкенінің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Плоское с. (ЖК "Шабанова") дүкенінің жанында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Толмачевка с. (медпункттің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Михайловка с. (су қысымды мұнара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Малое Белое с. ("Адель Кус" ЖШС аумағы маңында)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Большая Малышка с. (орталық алаңда)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Барневка с. (медпункттің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Гончаровка с. ("Гармаш" ЖК дүкенінің жанында)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Ташкентка с. ("Василек" дүкенінің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Долматово с. (орталық алаңда, бұрынғы әкімдіктің ғимараты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Бескөл а. (автостнцияның маңындағы алаң)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Бескөл а. ("Илья" дүкенінің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Бескөл а. ("Петрович" дүкенінің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Бескөл а. "Галина" дүкенінің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Бескөл а. ("Зарина" дүкенінің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Бескөл а. ("Айналайын" дүкенінің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Бугровое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Бугровое с. ("Налишев" ЖК дүкенінің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Новогеоргиевка с. (Центральная көш. және Мир көш. қиылысындағы алаң)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КраснопҰровка с. (Северная көш. медпункттің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Сосновка с. (Центральная көш.)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Вагулино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Вагулино с. (орталық алаңда)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Кустовое с. (кеңсе ғимаратының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Красноярка с. (кітапхана ғимаратының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Желяково с. ("Першина В.И." ЖК дүкенінің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Красный Яр с. (ЖК "Ибраева" дүкенінің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Виноградовка с. ("У Бакита" дүкенінің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Сумное с. ("Асем" дүкенінің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Исаковка с. (кеңсе ғимаратының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а. (Конституция көшесі 15 алаңында)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Чапаево с. ("Иванова В." ЖК дүкенінің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Қарлыға с. (ДЭУ-2 аумағы маңында)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Подгорное с. ("Мадина" дүкенінің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Приишимка с. "Приишимье" дүкенінің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Трудовая Нива с. (Абай көшесіне кіре беріс жерде)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Боголюбово с. (ауылдық дәрігерлік амбулатория маңында)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Надежка с. (медпункттің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Вознесенка с. (селолық клубының маңында)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Пресновка с. (ЖШС "Лесной" қенсе ғимаратының маңында)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с. (селолық клубының маңында)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Налобино с. ("Нелюбин В.Н." Ф/Ш кеңсе ғимаратының маңында)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Дубровное с. ("Нелюбин В.Н." ЖК дүкенінің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Гайдуково с. (медпункт ғимаратының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Николаевка с. (келіссөз пункті ғимаратының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Лебедки с. ("Алекри Агро" ЖШС кеңсе ғимаратының маңында)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Новоникольское с. (аудандық хоккей корты ғимаратының алдында)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Новоалександровка с. ("Яценко С.В." ЖК дүкенінің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Трудовое с. ("Яценко С.В." ЖК дүкенінің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Петерфельд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Петерфельд с. ("Торговая лавка" дүкенінің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Кондратовка с. ("Огонек" дүкенінің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Кривозерка с. ("Бабина" ЖК дүкенінің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Затон с. ("Сугак" ЖК дүкенінің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Боровское с. ("Подолей" ЖК дүкенінің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Прибрежное с. ("Юлия" дүкенінің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Шаховское с. (пошта ғимаратының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Тепличное с. ("Гедеон" сауда базасының маңында)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Рассвет с. (орталық алаңында)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Водопроводное с. ("Конкурент" дүкенінің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Красная Горка с. ("Каролина" дүкенінің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Семиполатное с. ("Элти Гарант" ЖШС асхана ғимаратының маңында)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Рощин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Пеньково с. ("Арман" дүкенінің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Белое с. ("Мираж" дүкенінің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Березовка с. (мектеп ғимаратының маңындағы алаң)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Светлопольск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Знаменское с. (орталық алаңда)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Байсал с. ("Тракимас Н.Н." ЖК дүкенінің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Метлишино с. (орталық алаңда)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Новоникольское с. (орталық алаңда)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Соколовка с. ("Кулинария" дүкенінің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Соколовка с. ("Мария" дүкенінің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Якорь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Якорь с. ("Удача" дүкенінің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Ольшанка с. ("Нагапетян Ц.М." ЖК дүкенінің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Вознесенка с. ("Анастасия" дүкенінің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Вишневка с. ("Арман" дүкенінің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