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0593" w14:textId="3aa0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Қызылжар аудандық бюджет туралы" Солтүстік Қазақстан облысы Қызылжар аудандық мәслихатының 2013 жылғы 25 желтоқсандағы № 22/1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2014 жылғы 23 қыркүйектегі № 32/1 шешімі. Солтүстік Қазақстан облысының Әділет департаментінде 2014 жылғы 7 қазанда N 2950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"2014-2016 жылдарға арналған Қызылжар аудандық бюджет туралы" Солтүстік Қазақстан облысының Қызылжар аудандық мәслихаттың 2013 жылғы 25 желтоқсандағы № 22/1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қаңтардағы № 2489 Нормативтік құқықтық актілерді мемлекеттік тіркеу Тізілімінде тіркелген, 2014 жылғы 24 қаңтардағы "Қызылжар", "Маяк"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Қызылжар аудандық бюджет бекітілсін, соның ішінде 2014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- 4 658 252,4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- 513 268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- 14 125,2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- 43 507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- 4 087 352,2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- 4 685 685,9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- 79 963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- 91 278,7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- 11 315,7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(профициті) - - 107 396,5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(профицитті қолдануы) қаржыландыру - 107 396,5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2014 жылғы 23 қыркүйектегі № 32/1 шешіміне 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2013 жылғы 25 желтоқсандағы № 22/1 шешіміне 1-қосымша</w:t>
            </w:r>
          </w:p>
          <w:bookmarkEnd w:id="4"/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Қызылжар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185"/>
        <w:gridCol w:w="764"/>
        <w:gridCol w:w="5222"/>
        <w:gridCol w:w="43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4 658 252,4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4 087 352,2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4 087 352,2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4 087 352,2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4 685 685,9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2014 жылғы 23 қыркүйектегі №32/1 шешіміне 2-қосымша</w:t>
            </w:r>
          </w:p>
          <w:bookmarkEnd w:id="20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2013 жылғы 25 желтоқсандағы № 22/1 шешіміне 4-қосымша</w:t>
            </w:r>
          </w:p>
          <w:bookmarkEnd w:id="206"/>
        </w:tc>
      </w:tr>
    </w:tbl>
    <w:bookmarkStart w:name="z23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Қызылжар ауданының ауылдық округтерінің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1261"/>
        <w:gridCol w:w="1075"/>
        <w:gridCol w:w="952"/>
        <w:gridCol w:w="952"/>
        <w:gridCol w:w="952"/>
        <w:gridCol w:w="953"/>
        <w:gridCol w:w="953"/>
        <w:gridCol w:w="953"/>
        <w:gridCol w:w="953"/>
        <w:gridCol w:w="953"/>
        <w:gridCol w:w="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1160"/>
        <w:gridCol w:w="988"/>
        <w:gridCol w:w="876"/>
        <w:gridCol w:w="876"/>
        <w:gridCol w:w="876"/>
        <w:gridCol w:w="876"/>
        <w:gridCol w:w="876"/>
        <w:gridCol w:w="876"/>
        <w:gridCol w:w="876"/>
        <w:gridCol w:w="876"/>
        <w:gridCol w:w="877"/>
        <w:gridCol w:w="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