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6146" w14:textId="5456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аумағында ауылдық округтер әкімдеріне кандидаттардың таңдауышыларымен кездесу үшін үй-жай беру және үгіттік баспа материалдарды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2014 жылғы 30 қазандағы № 520 қаулысы. Солтүстік Қазақстан облысының Әділет департаментінде 2014 жылғы 4 қарашада N 2974 болып тіркелді. Күші жойылды - Солтүстік Қазақстан облысы Қызылжар ауданы әкімдігінің 2015 жылғы 06 наурыздағы N 113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Солтүстік Қазақстан облысы Қызылжар ауданы әкімдігінің 06.03.2015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он күнтізбелік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28-бабының </w:t>
      </w:r>
      <w:r>
        <w:rPr>
          <w:rFonts w:ascii="Times New Roman"/>
          <w:b w:val="false"/>
          <w:i w:val="false"/>
          <w:color w:val="000000"/>
          <w:sz w:val="28"/>
        </w:rPr>
        <w:t>4, 6-тармақтарына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Жарлығымен бекітілген,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өкілеттігін тоқтату және қызметтен босату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29-тармағына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Қызылжар аудандық сайлау комиссиясымен бірлесіп (келісім бойынша) Солтүстік Қазақстан облысы Қызылжар ауданның аумағында ауылдық округтер әкімдеріне барлық кандидаттар үшін үгіттік басылым материалдарды орналастыру орны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Қызылжар ауданның аумағында ауылдық округтер әкімдеріне кандидаттардың таңдауышыларымен кездесу үшін үй-жай шарт негізінде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Қызылжар ауданы әкімінің аппарат басшысы Ж.Х.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он күнтізбелік күн өткеннен соң қолданысқа енгізіледі және 2014 жылғы 4 қарашадан туындайтын қатынасқа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ауданының әкімі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"КЕЛІСІЛГЕН"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</w:p>
          <w:bookmarkEnd w:id="3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Сұлтанғазин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30 қазан</w:t>
            </w:r>
          </w:p>
          <w:bookmarkEnd w:id="4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2014 жылғы 30 қазандағы № 520 қаулысына 1 қосымша</w:t>
            </w:r>
          </w:p>
          <w:bookmarkEnd w:id="5"/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Қызылжар ауданның аумағында ауылдық округтер әкімдеріне барлық кандидаттар үшін үгіттік басылым материалдарды орналастыру орны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2235"/>
        <w:gridCol w:w="7830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алдындағы насихаттың үгіттік басылым материалдарын орналастыру үшін конструкцияның орны және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орта мектеп-гимназиясы ғимараты маңындағы орталық алаң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2014 жылғы 30 қазандағы № 520 қаулысына 2 қосымша</w:t>
            </w:r>
          </w:p>
          <w:bookmarkEnd w:id="10"/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Қызылжар ауданның аумағында ауылдық округтер әкімдеріне кандидаттардың таңдауышыларымен кездесу үшін шарт негізінде берілген үй-жай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8"/>
        <w:gridCol w:w="4188"/>
        <w:gridCol w:w="5194"/>
      </w:tblGrid>
      <w:tr>
        <w:trPr>
          <w:trHeight w:val="3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Таңдауышыларымен кездесу үшін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</w:tr>
      <w:tr>
        <w:trPr>
          <w:trHeight w:val="3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"Парасат" мектеп-лицейі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