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fc26" w14:textId="40cf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Қызылжар аудандық бюджет туралы" Солтүстік Қазақстан облысы Қызылжар аудандық мәслихатының 2013 жылғы 25 желтоқсандағы № 22/1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2014 жылғы 19 қарашадағы № 33/4 шешімі. Солтүстік Қазақстан облысының Әділет департаментінде 2014 жылғы 28 қарашада N 3002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Қызылжар аудандық бюджет туралы» Солтүстік Қазақстан облысының Қызылжар аудандық мәслихаттың 2013 жылғы 25 желтоқсандағы № 22/1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қаңтардағы № 2489 Нормативтік құқықтық актілерді мемлекеттік тіркеу Тізілімінде тіркелген, 2014 жылғы 24 қаңтардағы «Қызылжар», «Маяк»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 арналған Қызылжар аудандық бюджет бекітілсін, соның ішінде 2014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- 4 569 404,1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- 513 268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- 13832,1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- 43 818,3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- 3 998 485,7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- 4 596 837,6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- 79 963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 - 91 278,7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- 11 315,7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- 0,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дефициті (профициті) - - 107 396,5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дефицитін (профицитті қолдануы) қаржыландыру - 107 396,5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Ғабдулин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2014 жылғы 19 қарашадағы № 33/4 шешіміне 1 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2013 жылғы 25 желтоқсандағы № 22/1 шешіміне 1 қосымша</w:t>
            </w:r>
          </w:p>
          <w:bookmarkEnd w:id="3"/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Қызылжар ауданының бюджетi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182"/>
        <w:gridCol w:w="5860"/>
        <w:gridCol w:w="32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4 569 404,1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3 998 485,7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3 998 485,7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3 998 485,7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5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4 596 837,6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299 964,1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67 218,1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2 245 288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2 006 857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1 911 345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828 001,6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-107 396,5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(профицитті қолдануы) қаржыландыру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9"/>
        </w:tc>
        <w:tc>
          <w:tcPr>
            <w:tcW w:w="5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2014 жылғы 19 қарашадағы № 33/4 шешіміне 2 қосымша</w:t>
            </w:r>
          </w:p>
          <w:bookmarkEnd w:id="21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2013 жылғы 25 желтоқсандағы № 22/1 шешіміне 4 қосымша</w:t>
            </w:r>
          </w:p>
          <w:bookmarkEnd w:id="213"/>
        </w:tc>
      </w:tr>
    </w:tbl>
    <w:bookmarkStart w:name="z24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Қызылжар ауданының ауылдық округтерiнiң бюджеттiк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252"/>
        <w:gridCol w:w="1252"/>
        <w:gridCol w:w="3403"/>
        <w:gridCol w:w="2900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  <w:bookmarkEnd w:id="21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165 595,6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25 221,5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25 221,5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2 053,5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24 885,1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24 885,1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24 885,1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681"/>
        <w:gridCol w:w="842"/>
        <w:gridCol w:w="735"/>
        <w:gridCol w:w="735"/>
        <w:gridCol w:w="735"/>
        <w:gridCol w:w="681"/>
        <w:gridCol w:w="735"/>
        <w:gridCol w:w="843"/>
        <w:gridCol w:w="681"/>
        <w:gridCol w:w="843"/>
        <w:gridCol w:w="843"/>
        <w:gridCol w:w="843"/>
        <w:gridCol w:w="843"/>
        <w:gridCol w:w="681"/>
        <w:gridCol w:w="844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</w:t>
            </w:r>
          </w:p>
          <w:bookmarkEnd w:id="243"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Березово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Виноградово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Куйбышево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12 609,3</w:t>
            </w:r>
          </w:p>
          <w:bookmarkEnd w:id="245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42 727,3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11 068,2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22 668,5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11 276,8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13 680,9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  <w:bookmarkEnd w:id="246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  <w:bookmarkEnd w:id="247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  <w:bookmarkEnd w:id="248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50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51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  <w:bookmarkEnd w:id="253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  <w:bookmarkEnd w:id="254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  <w:bookmarkEnd w:id="256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  <w:bookmarkEnd w:id="258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59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0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2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3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</w:t>
            </w:r>
          </w:p>
          <w:bookmarkEnd w:id="265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10 725,3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1 943,3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1 825,9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</w:t>
            </w:r>
          </w:p>
          <w:bookmarkEnd w:id="266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10 725,3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1 943,3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1 825,9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</w:t>
            </w:r>
          </w:p>
          <w:bookmarkEnd w:id="267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10 725,3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1 943,3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Қызылжар ауданының ауылдық округтерiнiң бюджеттiк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6"/>
        <w:gridCol w:w="1036"/>
        <w:gridCol w:w="2815"/>
        <w:gridCol w:w="2399"/>
        <w:gridCol w:w="2126"/>
        <w:gridCol w:w="2126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  <w:bookmarkEnd w:id="269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144 887,9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14 815,1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7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0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6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9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16 279,9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16 279,9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16 279,9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821"/>
        <w:gridCol w:w="821"/>
        <w:gridCol w:w="821"/>
        <w:gridCol w:w="821"/>
        <w:gridCol w:w="822"/>
        <w:gridCol w:w="822"/>
        <w:gridCol w:w="822"/>
        <w:gridCol w:w="822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  <w:bookmarkEnd w:id="297"/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13 850,7</w:t>
            </w:r>
          </w:p>
          <w:bookmarkEnd w:id="29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13 966,9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13 014,1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13 573,9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16 816,5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10 754,1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19 084,1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</w:t>
            </w:r>
          </w:p>
          <w:bookmarkEnd w:id="300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</w:t>
            </w:r>
          </w:p>
          <w:bookmarkEnd w:id="301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</w:t>
            </w:r>
          </w:p>
          <w:bookmarkEnd w:id="302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4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5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307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308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310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312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  <w:bookmarkEnd w:id="313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  <w:bookmarkEnd w:id="314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  <w:bookmarkEnd w:id="315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6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7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1 876,7</w:t>
            </w:r>
          </w:p>
          <w:bookmarkEnd w:id="319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1 876,7</w:t>
            </w:r>
          </w:p>
          <w:bookmarkEnd w:id="320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1 876,7</w:t>
            </w:r>
          </w:p>
          <w:bookmarkEnd w:id="321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2014 жылғы 19 қарашадағы № 33/4 шешіміне 3 қосымша</w:t>
            </w:r>
          </w:p>
          <w:bookmarkEnd w:id="32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2013 жылғы 25 желтоқсандағы № 22/1 шешіміне 8 қосымша</w:t>
            </w:r>
          </w:p>
          <w:bookmarkEnd w:id="323"/>
        </w:tc>
      </w:tr>
    </w:tbl>
    <w:bookmarkStart w:name="z358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жылдың 1 қаңтарына қалыптасқан бюджеттік қаражаттың бос қалдықтары есебінен аудандық бюджет шығыстары</w:t>
      </w:r>
    </w:p>
    <w:bookmarkEnd w:id="324"/>
    <w:bookmarkStart w:name="z35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Кірісті көбейту: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3"/>
        <w:gridCol w:w="1149"/>
        <w:gridCol w:w="1783"/>
        <w:gridCol w:w="1468"/>
        <w:gridCol w:w="4969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6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7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33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Шығынды көбейту: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469"/>
        <w:gridCol w:w="1469"/>
        <w:gridCol w:w="1469"/>
        <w:gridCol w:w="3796"/>
        <w:gridCol w:w="3016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Функциа-налдық топ</w:t>
            </w:r>
          </w:p>
          <w:bookmarkEnd w:id="333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бағдар-лама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4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2 452,4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5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8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1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4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356"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