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69dd" w14:textId="0d56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ауданының мәслихатының 2014 жылғы 30 қаңтардағы N 22/2 шешімі. Солтүстік Қазақстан облысының Әділет департаментінде 2014 жылғы 13 ақпанда N 2554 болып тіркелді. Күші жойылды - Солтүстік Қазақстан облысы Мағжан Жұмабаев ауданы мәслихатыны 2015 жылғы 23 желтоқсандағы N 45-5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 23.12.2015 </w:t>
      </w:r>
      <w:r>
        <w:rPr>
          <w:rFonts w:ascii="Times New Roman"/>
          <w:b w:val="false"/>
          <w:i w:val="false"/>
          <w:color w:val="ff0000"/>
          <w:sz w:val="28"/>
        </w:rPr>
        <w:t>N 45-5</w:t>
      </w:r>
      <w:r>
        <w:rPr>
          <w:rFonts w:ascii="Times New Roman"/>
          <w:b w:val="false"/>
          <w:i w:val="false"/>
          <w:color w:val="ff0000"/>
          <w:sz w:val="28"/>
        </w:rPr>
        <w:t xml:space="preserve"> шешімімен (1.01.2016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Күші жойылды деп танылсын:</w:t>
      </w:r>
      <w:r>
        <w:br/>
      </w:r>
      <w:r>
        <w:rPr>
          <w:rFonts w:ascii="Times New Roman"/>
          <w:b w:val="false"/>
          <w:i w:val="false"/>
          <w:color w:val="000000"/>
          <w:sz w:val="28"/>
        </w:rPr>
        <w:t xml:space="preserve">
      1) "Мағжан Жұмабаев ауданының жеке санаттағы мұқтаж азаматтарына әлеуметтік көмек көрсету туралы" Солтүстік Қазақстан облысы Мағжан Жұмабаев ауданы мәслихатының 2012 жылғы 24 қаңтардағы № 1-9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13-9-149 тіркелген, аудандық "Мағжан Жұлдызы" газетінде 2012 жылғы 13 сәуірде, аудандық "Вести" газетінде 2012 жылғы 13 сәуірде жарияланған);</w:t>
      </w:r>
      <w:r>
        <w:br/>
      </w:r>
      <w:r>
        <w:rPr>
          <w:rFonts w:ascii="Times New Roman"/>
          <w:b w:val="false"/>
          <w:i w:val="false"/>
          <w:color w:val="000000"/>
          <w:sz w:val="28"/>
        </w:rPr>
        <w:t xml:space="preserve">
      2) "Мағжан Жұмабаев ауданының мұқтаж азаматтарының жеке санаттарына біржолғы көмек көрсету туралы" Солтүстік Қазақстан облысы Мағжан Жұмабаев ауданы мәслихатының 2012 жылғы 6 наурыздағы № 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13-9-155 тіркелген, аудандық "Мағжан жұлдызы" газетінде 2012 жылғы 27 сәуірде, аудандық "Вести" газетінде 2012 жылғы 27 сәуірде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күнтізбелік он күн өткен соң қолданысқа енгізіледі және 2014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8"/>
        <w:gridCol w:w="1852"/>
      </w:tblGrid>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w:t>
            </w:r>
            <w:r>
              <w:br/>
            </w:r>
            <w:r>
              <w:rPr>
                <w:rFonts w:ascii="Times New Roman"/>
                <w:b w:val="false"/>
                <w:i w:val="false"/>
                <w:color w:val="000000"/>
                <w:sz w:val="20"/>
              </w:rPr>
              <w:t>
мәслихаты сессиясының төрағасы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Глушко</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w:t>
            </w:r>
            <w:r>
              <w:br/>
            </w:r>
            <w:r>
              <w:rPr>
                <w:rFonts w:ascii="Times New Roman"/>
                <w:b w:val="false"/>
                <w:i w:val="false"/>
                <w:color w:val="000000"/>
                <w:sz w:val="20"/>
              </w:rPr>
              <w:t>
мәслихатының хатшысы</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Әбілмәжінов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w:t>
            </w:r>
            <w:r>
              <w:br/>
            </w:r>
            <w:r>
              <w:rPr>
                <w:rFonts w:ascii="Times New Roman"/>
                <w:b w:val="false"/>
                <w:i w:val="false"/>
                <w:color w:val="000000"/>
                <w:sz w:val="20"/>
              </w:rPr>
              <w:t>
әкімі</w:t>
            </w:r>
            <w:r>
              <w:br/>
            </w:r>
            <w:r>
              <w:rPr>
                <w:rFonts w:ascii="Times New Roman"/>
                <w:b w:val="false"/>
                <w:i w:val="false"/>
                <w:color w:val="000000"/>
                <w:sz w:val="20"/>
              </w:rPr>
              <w:t>
С. Ескендіров</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жылғы 30 қаңтар</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1686"/>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 мәслихатының 2013 жылғы 23 желтоқсандағы № 22-2 шешімімен бекітілген</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1. Әлеуметтік көмек көрсетудің, оның мөлшерлерін белгілеудің және мұқтаж азаматтардың жекелеген санаттарының тізбесін айқындаудың осы қағидалары (одан әрі - Қағида), әлеуметтік көмек көрсетудің тәртібін, мөлшерлерін белгілейді және мұқтаж азаматтардың жекелеген санаттарының тізбесін айқындайды.</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"Солтүстік Қазақстан облысы Мағжан Жұмабаев ауданының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Солтүстік Қазақстан облыстық филиалының Мағжан Жұмабаев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Мағжан Жұмабаев ауданы Булаев қаласының және ауылдық округ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Мағжан Жұмабаев ауданының әкімдігі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Әлеуметтік көмек көрсету үшін атаулы күндер мен мереке күндерінің тізбелері, сондай-ақ әлеуметтік көмек көрсетудің еселігі және мөлшері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6. Учаскелік және арнайы комиссиялар өз қызметін Солтүстік Қазақстан облысы әкімдігі бекітетін ережелердің негізінде жүзеге асырады.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
    <w:p>
      <w:pPr>
        <w:spacing w:after="0"/>
        <w:ind w:left="0"/>
        <w:jc w:val="left"/>
      </w:pPr>
      <w:r>
        <w:rPr>
          <w:rFonts w:ascii="Times New Roman"/>
          <w:b w:val="false"/>
          <w:i w:val="false"/>
          <w:color w:val="000000"/>
          <w:sz w:val="28"/>
        </w:rPr>
        <w:t xml:space="preserve">      7. Алушылар санатының тізбесі, әлеуметтік көмектің шекті мөлшерлері, еселігі, табиғи зілзаланың немесе өрттің салдарынан өмірлік қиын жағдайтуындаған кезде әлеуметтік көмекке өтініш білдіру мерзімдері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адамның (отбасының) ең төмен күнкөріс деңгейіне еселік қатынаста белгіленетін шектен аспайтын жан басына шаққандағы орташа табысының болуы негіздеме болып табылады.</w:t>
      </w:r>
      <w:r>
        <w:br/>
      </w:r>
      <w:r>
        <w:rPr>
          <w:rFonts w:ascii="Times New Roman"/>
          <w:b w:val="false"/>
          <w:i w:val="false"/>
          <w:color w:val="000000"/>
          <w:sz w:val="28"/>
        </w:rPr>
        <w:t>
      Өмірлік қиын жағдай туындаған кезде азаматтарды мұқтаждар санатына жатқызу үшін негіздемелердің тізбесі:</w:t>
      </w:r>
      <w:r>
        <w:br/>
      </w:r>
      <w:r>
        <w:rPr>
          <w:rFonts w:ascii="Times New Roman"/>
          <w:b w:val="false"/>
          <w:i w:val="false"/>
          <w:color w:val="000000"/>
          <w:sz w:val="28"/>
        </w:rPr>
        <w:t>
      Ұлы Отан соғысының қатысушылары мен мүгедектерінің және соларға теңестірілген адамдардың тіс протездеуге кіріс есебінсіз тапсырылған шот-фактура құнының мөлшерінде (қымбат металдан және металл керамика, металл акрилден жасалған протездерден басқа) жылына бір реттен артық емес мұқтаждығы;</w:t>
      </w:r>
      <w:r>
        <w:br/>
      </w:r>
      <w:r>
        <w:rPr>
          <w:rFonts w:ascii="Times New Roman"/>
          <w:b w:val="false"/>
          <w:i w:val="false"/>
          <w:color w:val="000000"/>
          <w:sz w:val="28"/>
        </w:rPr>
        <w:t xml:space="preserve">
      Ұлы Отан соғысының қатысушылары мен мүгедектерінің және соларға теңестірілген адамдардың Қазақстан Республикасының санаторийлері мен профилакторийлерінде санаторлық-курорттық емделуге кіріс есебінсіз санаторлық-курорттық емделу құнының мөлшерінде жылына бір рет мұқтаждығы; </w:t>
      </w:r>
      <w:r>
        <w:br/>
      </w:r>
      <w:r>
        <w:rPr>
          <w:rFonts w:ascii="Times New Roman"/>
          <w:b w:val="false"/>
          <w:i w:val="false"/>
          <w:color w:val="000000"/>
          <w:sz w:val="28"/>
        </w:rPr>
        <w:t>
      Ұлы Отан соғысының қатысушылары мен мүгедектерінің коммуналдық қызметтерге төлемге және отын сатып алуға кіріс есебінсіз екі айлық есептік көрсеткіш мөлшерінде ай сайынғы өтемақыға мұқтаждығы (2015 жылғы 1 қаңтардан бастап);</w:t>
      </w:r>
      <w:r>
        <w:br/>
      </w:r>
      <w:r>
        <w:rPr>
          <w:rFonts w:ascii="Times New Roman"/>
          <w:b w:val="false"/>
          <w:i w:val="false"/>
          <w:color w:val="000000"/>
          <w:sz w:val="28"/>
        </w:rPr>
        <w:t>
      </w:t>
      </w:r>
      <w:r>
        <w:rPr>
          <w:rFonts w:ascii="Times New Roman"/>
          <w:b w:val="false"/>
          <w:i w:val="false"/>
          <w:color w:val="000000"/>
          <w:sz w:val="28"/>
        </w:rPr>
        <w:t>туберкулездің белсенді түрімен ауыратын адамдардың тоқсан сайын кіріс есебінсіз 5 айлық есептік көрсеткіш мөлшерінде денсаулық сақтау мекемесінен анықтама және тізім көрсетуі бойынша мұқтаждығы. Әлеуметтік көмек төлемі өткен айға жүргізілсін.</w:t>
      </w:r>
      <w:r>
        <w:br/>
      </w: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Мағжан Жұмабаев ауданы мәслихатының 23.12.2014 </w:t>
      </w:r>
      <w:r>
        <w:rPr>
          <w:rFonts w:ascii="Times New Roman"/>
          <w:b w:val="false"/>
          <w:i w:val="false"/>
          <w:color w:val="ff0000"/>
          <w:sz w:val="28"/>
        </w:rPr>
        <w:t>N 34-2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Солтүстік Қазақстан облыс әкімдігінің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10. Атаулы күндер мен мереке күндеріне әлеуметтік көмек уәкілетті орган немесе басқа да мекемелер ұсынған тізім бойынша Алушылардан өтініштер талап етілмей Солтүстік Қазақстан облысы Мағжан Жұмабаев ауданы әкімдігі бекітетін тізім бойынша көрсетіледі.</w:t>
      </w:r>
      <w:r>
        <w:br/>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округтың, поселок, село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округтердің және Булаев қаласының әкімдері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округтің, Булаев қаласының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Мағжан Жұмабаев ауданы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2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w:t>
            </w:r>
            <w:r>
              <w:br/>
            </w:r>
            <w:r>
              <w:rPr>
                <w:rFonts w:ascii="Times New Roman"/>
                <w:b w:val="false"/>
                <w:i w:val="false"/>
                <w:color w:val="000000"/>
                <w:sz w:val="20"/>
              </w:rPr>
              <w:t>
1-қосымша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сондай-ақ әлеуметтік көмек көрсету еселігі және мөлшерінің тізбесі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23.12.2014 </w:t>
      </w:r>
      <w:r>
        <w:rPr>
          <w:rFonts w:ascii="Times New Roman"/>
          <w:b w:val="false"/>
          <w:i w:val="false"/>
          <w:color w:val="ff0000"/>
          <w:sz w:val="28"/>
        </w:rPr>
        <w:t>N 34-2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705"/>
        <w:gridCol w:w="1"/>
        <w:gridCol w:w="1"/>
        <w:gridCol w:w="2220"/>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 үшін атаулы және мереке күндерінің тізбесі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еселігі және мөлшері (айлық есептік көрсеткіште)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үкімет органдарының шешімдеріне сәйкес басқа мемлекеттердің аумақтарындағы ұрыс қимылдарына қатысқан Совет Армиясының, Әскери-Теңіз Флотының, Мемлекеттік қауіпсіздік комитетінің әскери қызметшілері, бұрынғы КСР Одағы Ішкі істер министірлігінің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марапаттталған жұмысшылар мен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жүргізу кезінде жаралануы, контузия алуы, зақымдануы немесе ауруы салдарынан мүгедек болған тиісті санаттағы жұмысшылар мен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жүргізілген басқа мемлекеттердегі ұрыс қимылдары кезеңінде жараланудың, зақымданудың немесе ауруға шалдығудың салдарынан қаза тапқан (хабар-ошарсыз кеткен) немесе қайтыс болған әскери қызметшілердің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Мемлекетқауіпсіздігі комитетінің Ауғанстанда уақытша болған және совет әскерлерінің шектелген құрамына енбеген жұмысшылары мен қызметшілері.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І, ІІ дәрежелі "Ана даңқы" ордендерімен марапатталған және бұрын "Ардақты ана" атағын алған көп балалы аналар.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АЭС-індегі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қайтыс болуы белгіленген тәртіппен солардың ықпалына байланысты болған мүгедектердің, сондай-ақ азаматтардың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1988-1989 жылдардағы Чернобыль АЭС-індегі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50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 сондай-ақ бұрынғы КСР Одағы ішкі істер және мемлекеттік қауіпсіздік органдарының басшы және қатардағы құрамының адамдары.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атқаруы кезінде жаралануы, контузия алуы немесе зақымдануы салдарынан мүгедек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 қаза тапқан, жергілікті әуе қорғанысы объектілерінің өзін-өзі қорғау топтары мен авариялық командаларының жеке құрамы қатарындағы адамдардың отбасы, Ленинград қаласының гопитальдері мен ауруханаларында қаза тапқан қызметкерлердің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Қайтыс болған соғыс мүгедектерінің және соларға теңестірілген мүгедектердің әйелдері (ерлері),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(ерлері).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100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өткеру кезінде қаза тапқан (қайтыс болған) әскери қызметшілердің отбасы.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қуғын-сүргіндерге тікелей ұшыраған және қазіргі уақытта Қазақстан Республикасының азаматы болып табылатын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КСР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одақтық органдар: КСРО Жоғарғы Соты мен оның сот алқаларының, КСРО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д) Қазақстандағы 1986 жылсы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10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2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Алушылар санаттарының тізбесі, әлеуметтік көмектің шекті мөлшерлері, еселігі, табиғи зілзаланың немесе өрттің салдарынан өмірлік қиын жағдай туындаған кезде әлеуметтік көмекке өтініш білдіру мерзімдері</w:t>
      </w:r>
    </w:p>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Мағжан Жұмабаев ауданы мәслихатының 13.08.2014 </w:t>
      </w:r>
      <w:r>
        <w:rPr>
          <w:rFonts w:ascii="Times New Roman"/>
          <w:b w:val="false"/>
          <w:i w:val="false"/>
          <w:color w:val="ff0000"/>
          <w:sz w:val="28"/>
        </w:rPr>
        <w:t>N 30</w:t>
      </w:r>
      <w:r>
        <w:rPr>
          <w:rFonts w:ascii="Times New Roman"/>
          <w:b w:val="false"/>
          <w:i w:val="false"/>
          <w:color w:val="ff0000"/>
          <w:sz w:val="28"/>
        </w:rPr>
        <w:t>-</w:t>
      </w:r>
      <w:r>
        <w:rPr>
          <w:rFonts w:ascii="Times New Roman"/>
          <w:b w:val="false"/>
          <w:i w:val="false"/>
          <w:color w:val="ff0000"/>
          <w:sz w:val="28"/>
        </w:rPr>
        <w:t>3</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459"/>
        <w:gridCol w:w="2286"/>
        <w:gridCol w:w="2291"/>
        <w:gridCol w:w="1409"/>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алушылар санаттарының тізбесі</w:t>
            </w:r>
            <w:r>
              <w:br/>
            </w: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шекті мөлшерлері</w:t>
            </w:r>
            <w:r>
              <w:br/>
            </w: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көмекке өтініш беру мерзімі және еселігі</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зиян шеккен отбасыларға (азаматтарға)</w:t>
            </w:r>
            <w:r>
              <w:br/>
            </w: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есебінсіз, жылына 1 рет</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туындауына байланысты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ата-ана қамқорлығынсыз қалған адамдар;</w:t>
            </w:r>
            <w:r>
              <w:br/>
            </w:r>
            <w:r>
              <w:rPr>
                <w:rFonts w:ascii="Times New Roman"/>
                <w:b w:val="false"/>
                <w:i w:val="false"/>
                <w:color w:val="000000"/>
                <w:sz w:val="20"/>
              </w:rPr>
              <w:t>
қараусыз қалған кәмелет жасына толмағандар, оның ішінде девианттық мінез-құлқы барлар;</w:t>
            </w:r>
            <w:r>
              <w:br/>
            </w:r>
            <w:r>
              <w:rPr>
                <w:rFonts w:ascii="Times New Roman"/>
                <w:b w:val="false"/>
                <w:i w:val="false"/>
                <w:color w:val="000000"/>
                <w:sz w:val="20"/>
              </w:rPr>
              <w:t>
туғаннан үш жасқа дейінгі ерте психофизикалық даму мүмкіндігі шектелген балалар;</w:t>
            </w:r>
            <w:r>
              <w:br/>
            </w:r>
            <w:r>
              <w:rPr>
                <w:rFonts w:ascii="Times New Roman"/>
                <w:b w:val="false"/>
                <w:i w:val="false"/>
                <w:color w:val="000000"/>
                <w:sz w:val="20"/>
              </w:rPr>
              <w:t>
дене және (немесе) ақыл-ой мүмкіндігіне байланысты ағза функциясы тұрақты бұзылған адамдар;</w:t>
            </w:r>
            <w:r>
              <w:br/>
            </w:r>
            <w:r>
              <w:rPr>
                <w:rFonts w:ascii="Times New Roman"/>
                <w:b w:val="false"/>
                <w:i w:val="false"/>
                <w:color w:val="000000"/>
                <w:sz w:val="20"/>
              </w:rPr>
              <w:t>
әлеуметтік мәні бар аурулар және қоршаған орта үшін қауіпті аурулар салдарынан тіршілік әрекеті шектелген адамдар;</w:t>
            </w:r>
            <w:r>
              <w:br/>
            </w:r>
            <w:r>
              <w:rPr>
                <w:rFonts w:ascii="Times New Roman"/>
                <w:b w:val="false"/>
                <w:i w:val="false"/>
                <w:color w:val="000000"/>
                <w:sz w:val="20"/>
              </w:rPr>
              <w:t>
жасының ұлғаюына байланысты, ауруды басынан кешкен және (немесе) мүгедектік салдарынан өзін күтуге қабілетсіз адамдар;</w:t>
            </w:r>
            <w:r>
              <w:br/>
            </w:r>
            <w:r>
              <w:rPr>
                <w:rFonts w:ascii="Times New Roman"/>
                <w:b w:val="false"/>
                <w:i w:val="false"/>
                <w:color w:val="000000"/>
                <w:sz w:val="20"/>
              </w:rPr>
              <w:t>
әлеуметтік бейімделмеушілікке және әлеуметтік депривацияға әкеп соққан қатігез қарым-қатынастан зардап шеккендер;</w:t>
            </w:r>
            <w:r>
              <w:br/>
            </w:r>
            <w:r>
              <w:rPr>
                <w:rFonts w:ascii="Times New Roman"/>
                <w:b w:val="false"/>
                <w:i w:val="false"/>
                <w:color w:val="000000"/>
                <w:sz w:val="20"/>
              </w:rPr>
              <w:t>
баспанасыздар (тұрғылықты тұратын баспанасы жоқ адамдар);</w:t>
            </w:r>
            <w:r>
              <w:br/>
            </w:r>
            <w:r>
              <w:rPr>
                <w:rFonts w:ascii="Times New Roman"/>
                <w:b w:val="false"/>
                <w:i w:val="false"/>
                <w:color w:val="000000"/>
                <w:sz w:val="20"/>
              </w:rPr>
              <w:t>
бас бостандығын айыратын жерден босаған адамдар;</w:t>
            </w:r>
            <w:r>
              <w:br/>
            </w:r>
            <w:r>
              <w:rPr>
                <w:rFonts w:ascii="Times New Roman"/>
                <w:b w:val="false"/>
                <w:i w:val="false"/>
                <w:color w:val="000000"/>
                <w:sz w:val="20"/>
              </w:rPr>
              <w:t>
Мағжан Жұмабаев ауданының аумағында тұратын қылмыстық-атқару жүйесінің сынақ қызметінің есебінде тұрған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есебінсіз, жылына 1 рет</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туындауына байланысты</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2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
3-қосымша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xml:space="preserve">
       _____________________ ____________________________ </w:t>
      </w:r>
      <w:r>
        <w:br/>
      </w:r>
      <w:r>
        <w:rPr>
          <w:rFonts w:ascii="Times New Roman"/>
          <w:b w:val="false"/>
          <w:i w:val="false"/>
          <w:color w:val="000000"/>
          <w:sz w:val="28"/>
        </w:rPr>
        <w:t>
       (Өтініш берушінің Т.А.Ә.)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 мәліметтерді куәландыруға уәкілетті органның лауазымды адамының Т.А.Ә. ___________________ (қолы)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2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
4-қосымша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r>
        <w:br/>
      </w:r>
      <w:r>
        <w:rPr>
          <w:rFonts w:ascii="Times New Roman"/>
          <w:b w:val="false"/>
          <w:i w:val="false"/>
          <w:color w:val="000000"/>
          <w:sz w:val="28"/>
        </w:rPr>
        <w:t>
      АКТІСІ</w:t>
      </w:r>
      <w:r>
        <w:br/>
      </w: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_________________________________________</w:t>
      </w:r>
      <w:r>
        <w:br/>
      </w:r>
      <w:r>
        <w:rPr>
          <w:rFonts w:ascii="Times New Roman"/>
          <w:b w:val="false"/>
          <w:i w:val="false"/>
          <w:color w:val="000000"/>
          <w:sz w:val="28"/>
        </w:rPr>
        <w:t>
       2. Тұратын мекенжайы ___________________________________________</w:t>
      </w:r>
      <w:r>
        <w:br/>
      </w:r>
      <w:r>
        <w:rPr>
          <w:rFonts w:ascii="Times New Roman"/>
          <w:b w:val="false"/>
          <w:i w:val="false"/>
          <w:color w:val="000000"/>
          <w:sz w:val="28"/>
        </w:rPr>
        <w:t xml:space="preserve">
       3. Өтініш беруші әлеуметтік көмекке өтініш беруге себеп болған өмірлік қиын жағдай __________________________________________________________________________ </w:t>
      </w:r>
      <w:r>
        <w:br/>
      </w:r>
      <w:r>
        <w:rPr>
          <w:rFonts w:ascii="Times New Roman"/>
          <w:b w:val="false"/>
          <w:i w:val="false"/>
          <w:color w:val="000000"/>
          <w:sz w:val="28"/>
        </w:rPr>
        <w:t>
      . Отбасы құрамы (отбасында нақты тұратындар есептеледі) ______адам,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03"/>
        <w:gridCol w:w="568"/>
        <w:gridCol w:w="1203"/>
        <w:gridCol w:w="2681"/>
        <w:gridCol w:w="885"/>
        <w:gridCol w:w="3951"/>
        <w:gridCol w:w="886"/>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w:t>
            </w:r>
            <w:r>
              <w:br/>
            </w:r>
            <w:r>
              <w:rPr>
                <w:rFonts w:ascii="Times New Roman"/>
                <w:b w:val="false"/>
                <w:i w:val="false"/>
                <w:color w:val="000000"/>
                <w:sz w:val="20"/>
              </w:rPr>
              <w:t>
гін арттыру) немесе жұмыспен қамтудың белсенді шараларына қатысуы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 адам. Жұмыспен қамту органдарында жұмыссыз ретінде тіркелгендері ____ адам. Балалардың саны: _____________ жоғары және орта оқу орындарында ақылы негізде оқитындар ______ адам, оқу құны жылына ______ теңге.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көрсету керек): 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_______________________________________________________________________________________________________________________________________________________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6. Мыналардың болуы: автокөлігінің (маркасы, шығарылған жылы, құқық беретін құжат, оны пайдаланғаннан түскен мәлімделген табыс) </w:t>
      </w:r>
      <w:r>
        <w:br/>
      </w:r>
      <w:r>
        <w:rPr>
          <w:rFonts w:ascii="Times New Roman"/>
          <w:b w:val="false"/>
          <w:i w:val="false"/>
          <w:color w:val="000000"/>
          <w:sz w:val="28"/>
        </w:rPr>
        <w:t xml:space="preserve">
      _________________________________________________________________________________________________________ қазіргі уақытта өздері тұрып жатқаннан бөлек өзге де тұрғын үйдің болуы (оны пайдаланғаннан түскен мәлімделген табыс)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7. Бұрын алған көмегі туралы мәліметтер (нысаны, сомасы, көзі): </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________________________________________________________________________________</w:t>
      </w:r>
      <w:r>
        <w:br/>
      </w:r>
      <w:r>
        <w:rPr>
          <w:rFonts w:ascii="Times New Roman"/>
          <w:b w:val="false"/>
          <w:i w:val="false"/>
          <w:color w:val="000000"/>
          <w:sz w:val="28"/>
        </w:rPr>
        <w:t xml:space="preserve">
       10. Тұратын жерінің санитарлық-эпидемиологиялық жағдайы </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________________________ ________________________ </w:t>
      </w:r>
      <w:r>
        <w:br/>
      </w:r>
      <w:r>
        <w:rPr>
          <w:rFonts w:ascii="Times New Roman"/>
          <w:b w:val="false"/>
          <w:i w:val="false"/>
          <w:color w:val="000000"/>
          <w:sz w:val="28"/>
        </w:rPr>
        <w:t xml:space="preserve">
       _________________________ ________________________ </w:t>
      </w:r>
      <w:r>
        <w:br/>
      </w:r>
      <w:r>
        <w:rPr>
          <w:rFonts w:ascii="Times New Roman"/>
          <w:b w:val="false"/>
          <w:i w:val="false"/>
          <w:color w:val="000000"/>
          <w:sz w:val="28"/>
        </w:rPr>
        <w:t xml:space="preserve">
       _________________________ ________________________ </w:t>
      </w:r>
      <w:r>
        <w:br/>
      </w:r>
      <w:r>
        <w:rPr>
          <w:rFonts w:ascii="Times New Roman"/>
          <w:b w:val="false"/>
          <w:i w:val="false"/>
          <w:color w:val="000000"/>
          <w:sz w:val="28"/>
        </w:rPr>
        <w:t xml:space="preserve">
       _________________________ ________________________ </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 Өтініш берушінің Т.А.Ә. және қолы</w:t>
      </w:r>
      <w:r>
        <w:br/>
      </w: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 ________________________________________________________________________________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2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
5-қосымша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Учаскелік комиссияның № ______ қорытындысы</w:t>
      </w:r>
      <w:r>
        <w:br/>
      </w: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w:t>
      </w:r>
      <w:r>
        <w:br/>
      </w:r>
      <w:r>
        <w:rPr>
          <w:rFonts w:ascii="Times New Roman"/>
          <w:b w:val="false"/>
          <w:i w:val="false"/>
          <w:color w:val="000000"/>
          <w:sz w:val="28"/>
        </w:rPr>
        <w:t>
       белгілеу және мұқтаж азаматтардың жекелеген санаттарының тізбесін</w:t>
      </w:r>
      <w:r>
        <w:br/>
      </w:r>
      <w:r>
        <w:rPr>
          <w:rFonts w:ascii="Times New Roman"/>
          <w:b w:val="false"/>
          <w:i w:val="false"/>
          <w:color w:val="000000"/>
          <w:sz w:val="28"/>
        </w:rPr>
        <w:t>
       айқындау қағидаларына сәйкес өмірлік қиын жағдайдың туындауына</w:t>
      </w:r>
      <w:r>
        <w:br/>
      </w:r>
      <w:r>
        <w:rPr>
          <w:rFonts w:ascii="Times New Roman"/>
          <w:b w:val="false"/>
          <w:i w:val="false"/>
          <w:color w:val="000000"/>
          <w:sz w:val="28"/>
        </w:rPr>
        <w:t>
       байланысты әлеуметтік көмек алуға өтініш берген адамның (отбасының)</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w:t>
      </w:r>
      <w:r>
        <w:br/>
      </w:r>
      <w:r>
        <w:rPr>
          <w:rFonts w:ascii="Times New Roman"/>
          <w:b w:val="false"/>
          <w:i w:val="false"/>
          <w:color w:val="000000"/>
          <w:sz w:val="28"/>
        </w:rPr>
        <w:t>
       және өтініш берушінің (отбасының) материалдық жағдайын тексеру</w:t>
      </w:r>
      <w:r>
        <w:br/>
      </w:r>
      <w:r>
        <w:rPr>
          <w:rFonts w:ascii="Times New Roman"/>
          <w:b w:val="false"/>
          <w:i w:val="false"/>
          <w:color w:val="000000"/>
          <w:sz w:val="28"/>
        </w:rPr>
        <w:t>
       нәтижелерінің негізінде</w:t>
      </w:r>
      <w:r>
        <w:br/>
      </w:r>
      <w:r>
        <w:rPr>
          <w:rFonts w:ascii="Times New Roman"/>
          <w:b w:val="false"/>
          <w:i w:val="false"/>
          <w:color w:val="000000"/>
          <w:sz w:val="28"/>
        </w:rPr>
        <w:t>
       _____________________________________________________________________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w:t>
      </w:r>
      <w:r>
        <w:br/>
      </w:r>
      <w:r>
        <w:rPr>
          <w:rFonts w:ascii="Times New Roman"/>
          <w:b w:val="false"/>
          <w:i w:val="false"/>
          <w:color w:val="000000"/>
          <w:sz w:val="28"/>
        </w:rPr>
        <w:t>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w:t>
      </w:r>
      <w:r>
        <w:br/>
      </w:r>
      <w:r>
        <w:rPr>
          <w:rFonts w:ascii="Times New Roman"/>
          <w:b w:val="false"/>
          <w:i w:val="false"/>
          <w:color w:val="000000"/>
          <w:sz w:val="28"/>
        </w:rPr>
        <w:t xml:space="preserve">
       Комиссия мүшелері: _______________________ _________________________ </w:t>
      </w:r>
      <w:r>
        <w:br/>
      </w:r>
      <w:r>
        <w:rPr>
          <w:rFonts w:ascii="Times New Roman"/>
          <w:b w:val="false"/>
          <w:i w:val="false"/>
          <w:color w:val="000000"/>
          <w:sz w:val="28"/>
        </w:rPr>
        <w:t xml:space="preserve">
       ________________________ _________________________ </w:t>
      </w:r>
      <w:r>
        <w:br/>
      </w:r>
      <w:r>
        <w:rPr>
          <w:rFonts w:ascii="Times New Roman"/>
          <w:b w:val="false"/>
          <w:i w:val="false"/>
          <w:color w:val="000000"/>
          <w:sz w:val="28"/>
        </w:rPr>
        <w:t xml:space="preserve">
       ________________________ _________________________ </w:t>
      </w:r>
      <w:r>
        <w:br/>
      </w:r>
      <w:r>
        <w:rPr>
          <w:rFonts w:ascii="Times New Roman"/>
          <w:b w:val="false"/>
          <w:i w:val="false"/>
          <w:color w:val="000000"/>
          <w:sz w:val="28"/>
        </w:rPr>
        <w:t>
       _______________________ _________________________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 қоса берілген құжаттармен ___ данада 20__ ж. "___" ___________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