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fc8d8" w14:textId="03fc8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ауданының білім беру мекемелеріндегі 2014 жылға мектепке дейінгі тәрбие мен білім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ауданының әкімдігінің 2014 жылғы 17 ақпандағы N 25 қаулысы. Солтүстік Қазақстан облысының Әділет департаментінде 2014 жылғы 17 наурызда N 2612 болып тіркелді. Қолданылу мерзімінің өтуіне байланысты күші жойылды (Солтүстік Қазақстан облысы Мағжан Жұмабаев ауданы әкімі аппаратының 2015 жылғы 12 қаңтардағы N 10.1.5-7/24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Қолданылу мерзімінің өтуіне байланысты күші жойылды (Солтүстік Қазақстан облысы Мағжан Жұмабаев ауданы әкімі аппаратының 12.01.2015 N 10.1.5-7/24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2007 жылғы 27 шілдедегі "Білім туралы" Заңының 6-бабы 4-тармағы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2010 жылғы 28 мамырдағы № 488 "Балаларды мектепке дейінгі тәрбиемен және оқытумен қамтамасыз ету жөніндегі 2010-2014 жылдарға арналған "Балапан" бағдарламасын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облысы Мағжан Жұмабаев ауданының білім беру мекемелеріндегі 2014 жылға мектепке дейінгі тәрбие мен білім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Мағжан Жұмабаев ауданы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Пішенбаев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әкімдігінің 2014 жылғы 17 ақпандағы № 25 қаулысымен бекітілді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Мағжан Жұмабаев ауданының білім беру мекемелеріндегі 2014 жылға мектепке дейінгі тәрбие мен білім оқытуға мемлекеттік білім беру тапсырысы, жан басына шаққандағы қаржыландыру және ата-ананың ақы төлеу мөлшері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0"/>
        <w:gridCol w:w="699"/>
        <w:gridCol w:w="1055"/>
        <w:gridCol w:w="921"/>
        <w:gridCol w:w="1055"/>
      </w:tblGrid>
      <w:tr>
        <w:trPr>
          <w:trHeight w:val="30" w:hRule="atLeast"/>
        </w:trPr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білім оқыту мекемелерінің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білім оқыту мекемелеріндегі тәрбиеленушілер 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білім оқыту ұйымдарында тәрбиеленушіге жұмсалатын шығыстардың айлық құны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Ата-ананың бір айлық ақы төлеу мөлшері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жұмсалатын айлық шығыстардың орташа кұны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каржыландырылған "Солтүстік Қазақстан облысы Мағжан Жұмабаев ауданы әкімдігінің "Солтүстік Қазақстан облысы Мағжан Жұмабаев ауданының білім бөлімі" мемлекеттік мекемесінің "Қарақоға ауылының "Балапан"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қаржыландырылған "Солтүстік Қазақстан облысы Мағжан Жұмабаев ауданы әкімдігінің "Солтүстік Қазақстан облысы Мағжан Жұмабаев ауданының білім бөлімі" мемлекеттік мекемесінің "Булаев қаласының "Балдәурен" бөбекжай-бақшасы" мемлекеттік коммуналдық қазыналық кәсіпорны, "Солтүстік Қазақстан облысы Мағжан Жұмабаев ауданы әкімдігінің "Солтүстік Қазақстан облысы Мағжан Жұмабаев ауданының білім бөлімі" мемлекеттік мекемесінің "Возвышенка ауылының "Бөбек" бөбекжай-бақшасы" мемлекеттік коммуналдық қазыналық кәсіпорны, "Солтүстік Қазақстан облысы Мағжан Жұмабаев ауданы әкімдігінің "Солтүстік Қазақстан облысы Мағжан Жұмабаев ауданының білім бөлімі" мемлекеттік мекемесінің "Золотая Нива уылының "Дюймовочка" бөбекжай-бақшасы" мемлекеттік коммуналдық қазыналық кәсіпорны, "Солтүстік Қазақстан облысы Мағжан Жұмабаев ауданы әкімдігінің "Солтүстік Қазақстан облысы Мағжан Жұмабаев ауданының білім бөлімі" мемлекеттік мекемесінің "Таман ауылының "Колосок"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қаржыландырылған мектепке дейінгі шағын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11274,08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11274,08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қаржыландырылған мектепке дейінгі шағын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