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78e3" w14:textId="9267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ауданының Булаев қаласы аумағында көшпелі сауданы жүзеге асыру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ауданының әкімдігінің 2014 жылғы 1 сәуірдегі N 75 қаулысы. Солтүстік Қазақстан облысының Әділет департаментінде 2014 жылғы 28 сәуірде N 2687 болып тіркелді. Күші жойылды – Солтүстік Қазақстан облысы Мағжан Жұмабаев ауданы әкімдігінің 2016 жылғы 20 қаңтардағы N 08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Мағжан Жұмабаев ауданы әкімдігінің 20.01.2016 </w:t>
      </w:r>
      <w:r>
        <w:rPr>
          <w:rFonts w:ascii="Times New Roman"/>
          <w:b w:val="false"/>
          <w:i w:val="false"/>
          <w:color w:val="ff0000"/>
          <w:sz w:val="28"/>
        </w:rPr>
        <w:t>N 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ережесін бекіту туралы" Қазақстан Республикасы Үкіметінің 2005 жылғы 21 сәуірдегі № 371 қаулысымен бекітілген Ішкі сауда қағидасының </w:t>
      </w:r>
      <w:r>
        <w:rPr>
          <w:rFonts w:ascii="Times New Roman"/>
          <w:b w:val="false"/>
          <w:i w:val="false"/>
          <w:color w:val="000000"/>
          <w:sz w:val="28"/>
        </w:rPr>
        <w:t>120-тармағына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Мағжан Жұмабаев ауданының Булаев қаласы аумағында көшпелі сауданы жүзеге асыру үшін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арнайы бөлінген орындары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Солтүстік Қазақстан облысы Мағжан Жұмабаев ауданы әкімдігінің "Солтүстік Қазақстан облысы Мағжан Жұмабаев ауданының Булаев қаласы аумағында көшпелі сауданы жүзеге асыру үшін арнайы бөлінген орындарды белгілеу туралы" 2013 жылғы 22 қазандағы № 389 (нормативтік құқықтық актілерді тіркеудің мемлекеттік Тізілімінде 2013 жылғы 11 қарашадағы № 2397 бойынша тіркелген, 2013 жылғы 15 қарашадағы "Вести" аудандық газетінде, 2013 жылғы 15 қарашадағы "Мағжан жұлдызы"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орындауын бақылау Солтүстік Қазақстан облысы Мағжан Жұмабаев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Пішенбаев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агроөнеркәсіптік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кешендегі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А.О. Сағандықов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 Агенттігінің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С.Н. Жигаев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2014 жылғы 1 сәуірдегі №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ауданының Булаев қаласы аумағында көшпелі сауданы жүзеге асыруға арналған арнайы бөлінген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7"/>
        <w:gridCol w:w="10903"/>
      </w:tblGrid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Автодүкендерді және (немесе) шатырларды орналастыру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Булаев қаласы, Сәбит Мұқанов көшесі, 46 А, жанармай құю стансасы және Әлия Молдағұлова көшесі аралығында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 қаласы, Буденного көшесі, 105, "Светлана" дүкенінің маңында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 қаласы, мұңай айдау стансасы (асхана ғимаратының маңында)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 қаласы, "Достық" саябағы (мереке күндері)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 қаласы, орталық алаң (мереке күндері)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Медвежка ауылы, Советская көшесі, 18, "Сәлем" дүкенінің маңында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