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650e5" w14:textId="99650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"Солтүстік Қазақстан облысы Мағжан Жұмабаев ауданының 2014-2016 жылдарға арналған бюджеті туралы" Солтүстік Қазақстан облысы Мағжан Жұмабаев ауданы мәслихатының 2013 жылғы 23 желтоқсандағы № 21-1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Мағжан Жұмабаев ауданы мәслихатының 2014 жылғы  22 қыркүйектегі № 31-1 шешімі. Солтүстік Қазақстан облысының Әділет департаментінде 2014 жылғы 30 қыркүйекте N 2949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</w:t>
      </w:r>
      <w:r>
        <w:rPr>
          <w:rFonts w:ascii="Times New Roman"/>
          <w:b w:val="false"/>
          <w:i w:val="false"/>
          <w:color w:val="000000"/>
          <w:sz w:val="28"/>
        </w:rPr>
        <w:t>04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109-баптарына</w:t>
      </w:r>
      <w:r>
        <w:rPr>
          <w:rFonts w:ascii="Times New Roman"/>
          <w:b w:val="false"/>
          <w:i w:val="false"/>
          <w:color w:val="000000"/>
          <w:sz w:val="28"/>
        </w:rPr>
        <w:t>, 111-бабының 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 6-бабы 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 сәйкес Солтүстік Қазақстан облысы Мағжан Жұмабаев ауданының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«Солтүстік Қазақстан облысы Мағжан Жұмабаев ауданының 2014-2016 жылдарға арналған бюджеті туралы» Солтүстік Қазақстан облысы Мағжан Жұмабаев ауданы мәслихатының 2013 жылғы 23 желтоқсандағы № 21-1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2497 тіркелген, аудандық «Мағжан жұлдызы» газетінде 2014 жылғы 24 қаңтарда, аудандық «Вести» газетінде 2014 жылғы 24 қаңтарда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1) 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2) 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кірістер – 3 385 863,9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425 974,0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8 943,6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- 30 246,0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2 920 700,3 мың теңге»;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«2) шығындар – 3 412 824,2 мың теңге».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«8. 2014 жылға арналған аудан бюджетінде облыстық бюджеттен берілетін нысаналы трансферттер мынадай көлемде ескерілсін: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7 504,5 мың теңге – Жұмыспен қамту 2020 жол картасы аясында тұрғын үй-коммуналдық шаруашылық, инженерлік-көліктік инфрақұрылым және әлеуметтік-мәдени объектілерді жөндеуге және елді мекендерді абаттандыруға ортақтаса қаржыландыруға (Қазақстан Республикасы Үкіметінің 2013 жылғы 19 маусымдағы № 636 «Жұмыспен қамту 2020 жол картасын бекіту туралы» қаулысымен бекітілген);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52 518 мың теңге - ауылдық елді мекендердің сумен жабдықтау және су тарату жүйелерін дамытуға;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1 304,4 мың теңге – Бәйтерек ауылындағы екі тұрғын үйдің құрылысын аяқтауға;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3 613,4 мың теңге – жануарлардың энзоотиялық аурулары бойынша ветеринариялық іс-шаралар жүргізуге;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33 408 мың теңге – автомобиль жолдарының қызмет етуін қамтамасыз етуге;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2 614 мың теңге – ауданның мемлекеттік білім беру мекемелері үшін оқулықтар мен оқу-әдістемелік кешендерді сатып алуға және жеткізуге».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шешімге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5-қосымшалар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2014 жылғы 1 қаңтардан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Солтүстік Қазақстан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Мағжан Жұмабаев ауданы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 сессиясының төрағасы             Б. Әміренова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Солтүстік Қазақстан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Мағжан Жұмабаев ауданы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Т. Әбілмәжінов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22 қыркүйектегі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31-1 шешіміне 1-қосымша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21-1 шешіміне 1-қосымша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Мағжан Жұмабаев ауданының 2014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713"/>
        <w:gridCol w:w="733"/>
        <w:gridCol w:w="8473"/>
        <w:gridCol w:w="2493"/>
      </w:tblGrid>
      <w:tr>
        <w:trPr>
          <w:trHeight w:val="8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3 385 863,9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425 974,0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227 185,0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227 185,0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165 572,0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70 166,0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11 225,0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54 983,0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29 198,0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29 617,0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3 662,0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18 872,0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6 890,0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193,0</w:t>
            </w:r>
          </w:p>
        </w:tc>
      </w:tr>
      <w:tr>
        <w:trPr>
          <w:trHeight w:val="7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3 600,0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3 600,0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8 943,6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5 443,6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3 442,0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басқа да кірістер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 да салықтық емес түсімдер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 да салықтық емес түсімдер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30 246,0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мекемелерге бекітілген мемлекеттік мүлікті сату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21 465,0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мекемелерге бекітілген мемлекеттік мүлікті сату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21 465,0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8 781,0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8 781,0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2 920 700,3 </w:t>
            </w:r>
          </w:p>
        </w:tc>
      </w:tr>
      <w:tr>
        <w:trPr>
          <w:trHeight w:val="4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2 920 700,3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2 920 700,3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673"/>
        <w:gridCol w:w="693"/>
        <w:gridCol w:w="9593"/>
        <w:gridCol w:w="1593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топ, Атауы</w:t>
            </w:r>
          </w:p>
        </w:tc>
      </w:tr>
      <w:tr>
        <w:trPr>
          <w:trHeight w:val="1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</w:tr>
      <w:tr>
        <w:trPr>
          <w:trHeight w:val="4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3 412 824,2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309 965,8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12 347,0</w:t>
            </w:r>
          </w:p>
        </w:tc>
      </w:tr>
      <w:tr>
        <w:trPr>
          <w:trHeight w:val="4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12 205,0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142,0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63 642,0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63 446,0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196,0</w:t>
            </w:r>
          </w:p>
        </w:tc>
      </w:tr>
      <w:tr>
        <w:trPr>
          <w:trHeight w:val="4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211 114,6</w:t>
            </w:r>
          </w:p>
        </w:tc>
      </w:tr>
      <w:tr>
        <w:trPr>
          <w:trHeight w:val="5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208 999,6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2 115,0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22 862,2</w:t>
            </w:r>
          </w:p>
        </w:tc>
      </w:tr>
      <w:tr>
        <w:trPr>
          <w:trHeight w:val="7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21 385,4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346,8</w:t>
            </w:r>
          </w:p>
        </w:tc>
      </w:tr>
      <w:tr>
        <w:trPr>
          <w:trHeight w:val="4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825,0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305,0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Қорғаныс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8 642,0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8 642,0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8242,0</w:t>
            </w:r>
          </w:p>
        </w:tc>
      </w:tr>
      <w:tr>
        <w:trPr>
          <w:trHeight w:val="4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6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Қоғамдық тәртіп, қауіпсіздік, құқықтық, сот, қылмыстық - атқару қызметі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3 104,0</w:t>
            </w:r>
          </w:p>
        </w:tc>
      </w:tr>
      <w:tr>
        <w:trPr>
          <w:trHeight w:val="5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3 104,0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қозғалысы қауіпсіздігін қамтамасыз ету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3 104,0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2 058 919,0</w:t>
            </w:r>
          </w:p>
        </w:tc>
      </w:tr>
      <w:tr>
        <w:trPr>
          <w:trHeight w:val="4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5 151,0</w:t>
            </w:r>
          </w:p>
        </w:tc>
      </w:tr>
      <w:tr>
        <w:trPr>
          <w:trHeight w:val="4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5 151,0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2 053 768,0</w:t>
            </w:r>
          </w:p>
        </w:tc>
      </w:tr>
      <w:tr>
        <w:trPr>
          <w:trHeight w:val="4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9 555,0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1 817 675,0</w:t>
            </w:r>
          </w:p>
        </w:tc>
      </w:tr>
      <w:tr>
        <w:trPr>
          <w:trHeight w:val="4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13 435,0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29 779,0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67 749,0</w:t>
            </w:r>
          </w:p>
        </w:tc>
      </w:tr>
      <w:tr>
        <w:trPr>
          <w:trHeight w:val="7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11 368,0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95 928,0</w:t>
            </w:r>
          </w:p>
        </w:tc>
      </w:tr>
      <w:tr>
        <w:trPr>
          <w:trHeight w:val="4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8 279,0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141 157,0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141 157,0</w:t>
            </w:r>
          </w:p>
        </w:tc>
      </w:tr>
      <w:tr>
        <w:trPr>
          <w:trHeight w:val="4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20 694,0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29 790,0</w:t>
            </w:r>
          </w:p>
        </w:tc>
      </w:tr>
      <w:tr>
        <w:trPr>
          <w:trHeight w:val="6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2 781,0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12 335,5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10 483,0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964,0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562,0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38 513,0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17 252,5</w:t>
            </w:r>
          </w:p>
        </w:tc>
      </w:tr>
      <w:tr>
        <w:trPr>
          <w:trHeight w:val="6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7 290,0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шығындары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392,0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510 304,7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32 946,0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18 275,0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3 721,0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988,0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5 075,0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4 887,0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1 259,0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 сақтауды ұйымдастыру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1 259,0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2 617,5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2 617,5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473 482,2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472 110,8</w:t>
            </w:r>
          </w:p>
        </w:tc>
      </w:tr>
      <w:tr>
        <w:trPr>
          <w:trHeight w:val="9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шеңберінде қызметтік тұрғын үй салуға және (немесе) сатып алуға, инженерлік-коммуникациялық инфрақұрылымды дамытуға және (немесе) сатып алуға және жастарға арналған жатақханаларды салуға, сатып алуға, салып бітіруге берілетін нысаналы даму трансферттері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1 371,4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152 890,9</w:t>
            </w:r>
          </w:p>
        </w:tc>
      </w:tr>
      <w:tr>
        <w:trPr>
          <w:trHeight w:val="4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31 729,0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31 729,0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80 523,0</w:t>
            </w:r>
          </w:p>
        </w:tc>
      </w:tr>
      <w:tr>
        <w:trPr>
          <w:trHeight w:val="4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дамыту және мәдениет саласындағы мемлекеттік саясатты іске асыру жөніндегі қызметтер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7 808,0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19 763,0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51 713,0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1 239,0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26 844,0</w:t>
            </w:r>
          </w:p>
        </w:tc>
      </w:tr>
      <w:tr>
        <w:trPr>
          <w:trHeight w:val="6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9 357,0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12 800,0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4 124,0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113,0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мекемелердің және ұйымдардың күрделі шығыстары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13 366,0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5 943,0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2 875,0</w:t>
            </w:r>
          </w:p>
        </w:tc>
      </w:tr>
      <w:tr>
        <w:trPr>
          <w:trHeight w:val="6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4 398,0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428,9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объектілерін дамыту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428,9</w:t>
            </w:r>
          </w:p>
        </w:tc>
      </w:tr>
      <w:tr>
        <w:trPr>
          <w:trHeight w:val="4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әлемін қорғау, жер қатынастары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85 699,4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75 703,4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16 974,0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290,0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1 800,0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10 125,0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ветеринарлық іс-шаралар жүргізу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3 613,4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40 353,0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жөніндегі шараларды іске асыру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2 548,0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9 996,0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9 996,0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11 649,0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11 649,0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7 149,0</w:t>
            </w:r>
          </w:p>
        </w:tc>
      </w:tr>
      <w:tr>
        <w:trPr>
          <w:trHeight w:val="6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дамутыудың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4 500, 0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73 900,0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14 992,0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14 992,0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58 908,0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58 908,0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37 585,0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24 029,0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іске асыру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24 029,0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6 556,0</w:t>
            </w:r>
          </w:p>
        </w:tc>
      </w:tr>
      <w:tr>
        <w:trPr>
          <w:trHeight w:val="4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6 556,0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6 900,0</w:t>
            </w:r>
          </w:p>
        </w:tc>
      </w:tr>
      <w:tr>
        <w:trPr>
          <w:trHeight w:val="5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6 900,0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экономика және қаржы бөлімі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</w:t>
            </w:r>
          </w:p>
        </w:tc>
      </w:tr>
      <w:tr>
        <w:trPr>
          <w:trHeight w:val="4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берілетін қарыздар бойынша сыйақы төлемдері мен басқа да төлемдер бойынша жергілікті атқарушы органдардың борыштарына қызмет көрсету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19 005,8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19 005,8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 ) трансферттерді қайтару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19 005,8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Таза бюджеттік кредиттеу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6 602,6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7790,0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 Атауы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бюджжеттік бағдарламалардың әкімшісі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әлемін қорғау, жер қатынастары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7790,0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7790,0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7790,0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1 187,4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1 187,4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1 187,4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берілген, бюджеттік кредиттерді өтеу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1 187,4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Қаржылық активтермен операциялар бойынша сальдо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сатудан түскен түсімдер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Бюджеттің (профицит) тапшылығы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-33 562,9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Бюджеттің (профицитті қолдану) тапшылығын қаржыландыру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33 562,9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Қарыздардан түскен түсімдер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7 790,0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Қарыздардан түскен түсімдер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7 790,0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мемлекеттік қарыздар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7 790,0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шарттары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7 790,0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1 187,4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 Атауы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Қарызды өтеу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1 187,4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экономика және қаржы бөлімі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1 187,4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1 187,4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қаражаттың қолданыстағы қалдықтары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26 960,3</w:t>
            </w:r>
          </w:p>
        </w:tc>
      </w:tr>
    </w:tbl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мәслихаттың 2014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 қыркүйектегі № 31-1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2-қосымша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мәслихаттың 2013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23 желтоқсандағы № 21-1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5-қосымша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Мағжан Жұмабаев ауданының ауылдық округтерінің 2014 жылға арналған бюджеттік бағдарламалары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513"/>
        <w:gridCol w:w="508"/>
        <w:gridCol w:w="7273"/>
        <w:gridCol w:w="1153"/>
      </w:tblGrid>
      <w:tr>
        <w:trPr>
          <w:trHeight w:val="18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1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</w:tr>
      <w:tr>
        <w:trPr>
          <w:trHeight w:val="1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1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319961,6</w:t>
            </w:r>
          </w:p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211114,6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211114,6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208999,6</w:t>
            </w:r>
          </w:p>
        </w:tc>
      </w:tr>
      <w:tr>
        <w:trPr>
          <w:trHeight w:val="2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2115,0</w:t>
            </w:r>
          </w:p>
        </w:tc>
      </w:tr>
      <w:tr>
        <w:trPr>
          <w:trHeight w:val="1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5151,0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5151,0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5151,0</w:t>
            </w:r>
          </w:p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32946,0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32911,0</w:t>
            </w:r>
          </w:p>
        </w:tc>
      </w:tr>
      <w:tr>
        <w:trPr>
          <w:trHeight w:val="1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18275,0</w:t>
            </w:r>
          </w:p>
        </w:tc>
      </w:tr>
      <w:tr>
        <w:trPr>
          <w:trHeight w:val="1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3721,0</w:t>
            </w:r>
          </w:p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988,0</w:t>
            </w:r>
          </w:p>
        </w:tc>
      </w:tr>
      <w:tr>
        <w:trPr>
          <w:trHeight w:val="1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5075,0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4887,0</w:t>
            </w:r>
          </w:p>
        </w:tc>
      </w:tr>
      <w:tr>
        <w:trPr>
          <w:trHeight w:val="1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31729,0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31729,0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31729,0</w:t>
            </w:r>
          </w:p>
        </w:tc>
      </w:tr>
      <w:tr>
        <w:trPr>
          <w:trHeight w:val="1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14992,0</w:t>
            </w:r>
          </w:p>
        </w:tc>
      </w:tr>
      <w:tr>
        <w:trPr>
          <w:trHeight w:val="4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14992,0</w:t>
            </w:r>
          </w:p>
        </w:tc>
      </w:tr>
      <w:tr>
        <w:trPr>
          <w:trHeight w:val="4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14992,0</w:t>
            </w:r>
          </w:p>
        </w:tc>
      </w:tr>
      <w:tr>
        <w:trPr>
          <w:trHeight w:val="1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24029,0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24029,0</w:t>
            </w:r>
          </w:p>
        </w:tc>
      </w:tr>
      <w:tr>
        <w:trPr>
          <w:trHeight w:val="4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24029,0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Кестенің жалғасы: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5"/>
        <w:gridCol w:w="1115"/>
        <w:gridCol w:w="1182"/>
        <w:gridCol w:w="1447"/>
        <w:gridCol w:w="1115"/>
        <w:gridCol w:w="1115"/>
        <w:gridCol w:w="1291"/>
        <w:gridCol w:w="1292"/>
        <w:gridCol w:w="1369"/>
        <w:gridCol w:w="1292"/>
        <w:gridCol w:w="1184"/>
      </w:tblGrid>
      <w:tr>
        <w:trPr>
          <w:trHeight w:val="18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</w:t>
            </w:r>
          </w:p>
        </w:tc>
      </w:tr>
      <w:tr>
        <w:trPr>
          <w:trHeight w:val="18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Авангард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Александров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Бастомар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Возвышен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Золотонив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Қарақоға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Конюхов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Лебяжье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Молодежный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Молодогвардейское</w:t>
            </w:r>
          </w:p>
        </w:tc>
      </w:tr>
      <w:tr>
        <w:trPr>
          <w:trHeight w:val="18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8650,0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8689,0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9948,0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29072,0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7742,0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9591,0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12082,0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11904,0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8311,0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16309,0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9976,0</w:t>
            </w:r>
          </w:p>
        </w:tc>
      </w:tr>
      <w:tr>
        <w:trPr>
          <w:trHeight w:val="195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7850,0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7889,0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9148,0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12917,0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7057,0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8791,0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9743,0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9370,0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7511,0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8718,0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8776,0</w:t>
            </w:r>
          </w:p>
        </w:tc>
      </w:tr>
      <w:tr>
        <w:trPr>
          <w:trHeight w:val="375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7850,0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7889,0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9148,0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12917,0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7057,0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8791,0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9743,0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9370,0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7511,0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8718,0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8776,0</w:t>
            </w:r>
          </w:p>
        </w:tc>
      </w:tr>
      <w:tr>
        <w:trPr>
          <w:trHeight w:val="36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7700,0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7739,0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8983,0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12917,0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6907,0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8641,0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9743,0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9220,0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7361,0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8568,0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8626,0</w:t>
            </w:r>
          </w:p>
        </w:tc>
      </w:tr>
      <w:tr>
        <w:trPr>
          <w:trHeight w:val="21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165,0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18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1900,0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1900,0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1900,0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95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4444,0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660,0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4444,0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660,0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8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2656,0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8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95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88,0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8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660,0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8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4988,0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6791,0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4988,0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6791,0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25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4988,0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6791,0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8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05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2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8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6723,0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1679,0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599,0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</w:p>
        </w:tc>
      </w:tr>
      <w:tr>
        <w:trPr>
          <w:trHeight w:val="375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6723,0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1679,0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599,0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</w:p>
        </w:tc>
      </w:tr>
      <w:tr>
        <w:trPr>
          <w:trHeight w:val="405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6723,0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1679,0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599,0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Кестенің жалғасы: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0"/>
        <w:gridCol w:w="1240"/>
        <w:gridCol w:w="1085"/>
        <w:gridCol w:w="1241"/>
        <w:gridCol w:w="1241"/>
        <w:gridCol w:w="1241"/>
        <w:gridCol w:w="1241"/>
        <w:gridCol w:w="1264"/>
        <w:gridCol w:w="1241"/>
        <w:gridCol w:w="1241"/>
        <w:gridCol w:w="1242"/>
      </w:tblGrid>
      <w:tr>
        <w:trPr>
          <w:trHeight w:val="18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</w:t>
            </w:r>
          </w:p>
        </w:tc>
      </w:tr>
      <w:tr>
        <w:trPr>
          <w:trHeight w:val="18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Надежка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Писарев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Полудин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Совет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Таман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Ұзынкөл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Успенка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Фурманов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Чистов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Булаев қаласы</w:t>
            </w:r>
          </w:p>
        </w:tc>
      </w:tr>
      <w:tr>
        <w:trPr>
          <w:trHeight w:val="18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16964,6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13495,0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9298,0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15883,0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11598,0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11970,0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14732,0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10975,0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12147,4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16289,6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54335,0</w:t>
            </w:r>
          </w:p>
        </w:tc>
      </w:tr>
      <w:tr>
        <w:trPr>
          <w:trHeight w:val="195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10279,6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11705,0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8613,0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9910,0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10863,0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10095,0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8107,0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9431,0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7956,0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9204,0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17181,0</w:t>
            </w:r>
          </w:p>
        </w:tc>
      </w:tr>
      <w:tr>
        <w:trPr>
          <w:trHeight w:val="375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10279,6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11705,0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8613,0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9910,0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10863,0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10095,0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8107,0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9431,0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7956,0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9204,0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17181,0</w:t>
            </w:r>
          </w:p>
        </w:tc>
      </w:tr>
      <w:tr>
        <w:trPr>
          <w:trHeight w:val="36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10129,6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11705,0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8463,0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9910,0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10863,0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10095,0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7957,0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9281,0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7806,0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9204,0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17181,0</w:t>
            </w:r>
          </w:p>
        </w:tc>
      </w:tr>
      <w:tr>
        <w:trPr>
          <w:trHeight w:val="21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8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898,0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653,0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898,0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653,0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898,0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653,0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95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5385,0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85,0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22162,0</w:t>
            </w:r>
          </w:p>
        </w:tc>
      </w:tr>
      <w:tr>
        <w:trPr>
          <w:trHeight w:val="36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5385,0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85,0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22162,0</w:t>
            </w:r>
          </w:p>
        </w:tc>
      </w:tr>
      <w:tr>
        <w:trPr>
          <w:trHeight w:val="18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428,0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15191,0</w:t>
            </w:r>
          </w:p>
        </w:tc>
      </w:tr>
      <w:tr>
        <w:trPr>
          <w:trHeight w:val="18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3221,0</w:t>
            </w:r>
          </w:p>
        </w:tc>
      </w:tr>
      <w:tr>
        <w:trPr>
          <w:trHeight w:val="195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850,0</w:t>
            </w:r>
          </w:p>
        </w:tc>
      </w:tr>
      <w:tr>
        <w:trPr>
          <w:trHeight w:val="18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2900,0</w:t>
            </w:r>
          </w:p>
        </w:tc>
      </w:tr>
      <w:tr>
        <w:trPr>
          <w:trHeight w:val="375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4887,0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8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207,0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4773,0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290,0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5172,0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744,0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3576,0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5188,0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207,0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4773,0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290,0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5172,0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744,0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3576,0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5188,0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25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207,0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4773,0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290,0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5172,0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744,0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3576,0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5188,0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8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14992,0</w:t>
            </w:r>
          </w:p>
        </w:tc>
      </w:tr>
      <w:tr>
        <w:trPr>
          <w:trHeight w:val="405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14992,0</w:t>
            </w:r>
          </w:p>
        </w:tc>
      </w:tr>
      <w:tr>
        <w:trPr>
          <w:trHeight w:val="42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14992,0</w:t>
            </w:r>
          </w:p>
        </w:tc>
      </w:tr>
      <w:tr>
        <w:trPr>
          <w:trHeight w:val="18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1300,0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580,4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1097,6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1300,0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580,4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1097,6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05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1300,0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580,4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1097,6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