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5a23a" w14:textId="ae5a2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ауданының әкімінінің 2014 жылғы 29 қаңтардағы N 2 шешімі. Солтүстік Қазақстан облысының Әділет департаментінде 2014 жылғы 12 ақпанда N 2550 болып тіркелді. Күші жойылды - Солтүстік Қазақстан облысы Мамлют ауданы әкімінің 2018 жылғы 13 желтоқсандағы № 12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әкімінің 13.12.2018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сәйкес Солтүстік Қазақстан облысы Мамлют ауданының әкімі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Солтүстік Қазақстан облысы Мамлют ауданының аумағында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Мамлют ауданы әкімінің "Сайлау учаскелерін құру туралы" 2011 жылғы 15 қарашадағы № 33 </w:t>
      </w:r>
      <w:r>
        <w:rPr>
          <w:rFonts w:ascii="Times New Roman"/>
          <w:b w:val="false"/>
          <w:i w:val="false"/>
          <w:color w:val="000000"/>
          <w:sz w:val="28"/>
        </w:rPr>
        <w:t>шешімі</w:t>
      </w:r>
      <w:r>
        <w:rPr>
          <w:rFonts w:ascii="Times New Roman"/>
          <w:b w:val="false"/>
          <w:i w:val="false"/>
          <w:color w:val="000000"/>
          <w:sz w:val="28"/>
        </w:rPr>
        <w:t xml:space="preserve"> (Нормативтiк құқықтық кесiмдерді мемлекеттiк тiркеу тiзiлiмiнде 2011 жылғы 21 қарашада № 13-10-144 тіркелген, "Знамя труда" аудандық газетінде 2011 жылғы 9 желтоқсанда жарияланған) күші жойылған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Солтүстік Қазақстан облысы Мамлют ауданы әкімінің аппарат басшысы Қ.С. Сарбалиновқа жүктелсін.</w:t>
      </w:r>
    </w:p>
    <w:bookmarkEnd w:id="3"/>
    <w:bookmarkStart w:name="z5" w:id="4"/>
    <w:p>
      <w:pPr>
        <w:spacing w:after="0"/>
        <w:ind w:left="0"/>
        <w:jc w:val="both"/>
      </w:pPr>
      <w:r>
        <w:rPr>
          <w:rFonts w:ascii="Times New Roman"/>
          <w:b w:val="false"/>
          <w:i w:val="false"/>
          <w:color w:val="000000"/>
          <w:sz w:val="28"/>
        </w:rPr>
        <w:t>
      4. Осы шешім оны алғашқы ресми жарияланған күнінен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Мамлют аудандық</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сайлау комиссиясының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В.В. Целуйко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Мамлют ауданы әкімінің</w:t>
            </w:r>
            <w:r>
              <w:br/>
            </w:r>
            <w:r>
              <w:rPr>
                <w:rFonts w:ascii="Times New Roman"/>
                <w:b w:val="false"/>
                <w:i w:val="false"/>
                <w:color w:val="000000"/>
                <w:sz w:val="20"/>
              </w:rPr>
              <w:t>2014 жылғы 29 қаңтардағы № 2 шешіміне</w:t>
            </w:r>
            <w:r>
              <w:br/>
            </w:r>
            <w:r>
              <w:rPr>
                <w:rFonts w:ascii="Times New Roman"/>
                <w:b w:val="false"/>
                <w:i w:val="false"/>
                <w:color w:val="000000"/>
                <w:sz w:val="20"/>
              </w:rPr>
              <w:t>қосымша</w:t>
            </w:r>
          </w:p>
        </w:tc>
      </w:tr>
    </w:tbl>
    <w:bookmarkStart w:name="z17" w:id="5"/>
    <w:p>
      <w:pPr>
        <w:spacing w:after="0"/>
        <w:ind w:left="0"/>
        <w:jc w:val="left"/>
      </w:pPr>
      <w:r>
        <w:rPr>
          <w:rFonts w:ascii="Times New Roman"/>
          <w:b/>
          <w:i w:val="false"/>
          <w:color w:val="000000"/>
        </w:rPr>
        <w:t xml:space="preserve"> Сайлау учаскелері</w:t>
      </w:r>
    </w:p>
    <w:bookmarkEnd w:id="5"/>
    <w:bookmarkStart w:name="z18" w:id="6"/>
    <w:p>
      <w:pPr>
        <w:spacing w:after="0"/>
        <w:ind w:left="0"/>
        <w:jc w:val="both"/>
      </w:pPr>
      <w:r>
        <w:rPr>
          <w:rFonts w:ascii="Times New Roman"/>
          <w:b w:val="false"/>
          <w:i w:val="false"/>
          <w:color w:val="ff0000"/>
          <w:sz w:val="28"/>
        </w:rPr>
        <w:t xml:space="preserve">
      Ескерту. Қосымша өзгеріс енгізілді - Солтүстік Қазақстан облысы Мамлют ауданы әкімінің 9.09.2014 </w:t>
      </w:r>
      <w:r>
        <w:rPr>
          <w:rFonts w:ascii="Times New Roman"/>
          <w:b w:val="false"/>
          <w:i w:val="false"/>
          <w:color w:val="ff0000"/>
          <w:sz w:val="28"/>
        </w:rPr>
        <w:t>N 23</w:t>
      </w:r>
      <w:r>
        <w:rPr>
          <w:rFonts w:ascii="Times New Roman"/>
          <w:b w:val="false"/>
          <w:i w:val="false"/>
          <w:color w:val="ff0000"/>
          <w:sz w:val="28"/>
        </w:rPr>
        <w:t xml:space="preserve"> шешімімен (алғашқы ресми жарияланған күннен кейін күнтізбелік он күн өткен соң күшіне енгізіледі).</w:t>
      </w:r>
    </w:p>
    <w:bookmarkEnd w:id="6"/>
    <w:bookmarkStart w:name="z19" w:id="7"/>
    <w:p>
      <w:pPr>
        <w:spacing w:after="0"/>
        <w:ind w:left="0"/>
        <w:jc w:val="both"/>
      </w:pPr>
      <w:r>
        <w:rPr>
          <w:rFonts w:ascii="Times New Roman"/>
          <w:b w:val="false"/>
          <w:i w:val="false"/>
          <w:color w:val="000000"/>
          <w:sz w:val="28"/>
        </w:rPr>
        <w:t>
      № 355 сайлау учаскесі</w:t>
      </w:r>
    </w:p>
    <w:bookmarkEnd w:id="7"/>
    <w:bookmarkStart w:name="z20" w:id="8"/>
    <w:p>
      <w:pPr>
        <w:spacing w:after="0"/>
        <w:ind w:left="0"/>
        <w:jc w:val="both"/>
      </w:pPr>
      <w:r>
        <w:rPr>
          <w:rFonts w:ascii="Times New Roman"/>
          <w:b w:val="false"/>
          <w:i w:val="false"/>
          <w:color w:val="000000"/>
          <w:sz w:val="28"/>
        </w:rPr>
        <w:t>
      Мамлютка қаласы, Шоссейная көшесі, 10, № 2 орта мектептің ғимаратында, көшелер: Водопьянов, Чкалов, Советская, Горький, Нефтебаза, Интернациональная, Қазақстан, Шоссейная, Пролетарская, Калинин, Киров, Крупская, Маяковский, Некрасов, Пушкин, Рабочая, Заводская, Целинная, Викторенко, Қосалқы шаруашылық, Папанин 1, 1А, 3, 4, 5, 6, 9, 12, 14, 16, 28, 30, 34.</w:t>
      </w:r>
    </w:p>
    <w:bookmarkEnd w:id="8"/>
    <w:bookmarkStart w:name="z21" w:id="9"/>
    <w:p>
      <w:pPr>
        <w:spacing w:after="0"/>
        <w:ind w:left="0"/>
        <w:jc w:val="both"/>
      </w:pPr>
      <w:r>
        <w:rPr>
          <w:rFonts w:ascii="Times New Roman"/>
          <w:b w:val="false"/>
          <w:i w:val="false"/>
          <w:color w:val="000000"/>
          <w:sz w:val="28"/>
        </w:rPr>
        <w:t>
      № 356 сайлау учаскесі</w:t>
      </w:r>
    </w:p>
    <w:bookmarkEnd w:id="9"/>
    <w:bookmarkStart w:name="z22" w:id="10"/>
    <w:p>
      <w:pPr>
        <w:spacing w:after="0"/>
        <w:ind w:left="0"/>
        <w:jc w:val="both"/>
      </w:pPr>
      <w:r>
        <w:rPr>
          <w:rFonts w:ascii="Times New Roman"/>
          <w:b w:val="false"/>
          <w:i w:val="false"/>
          <w:color w:val="000000"/>
          <w:sz w:val="28"/>
        </w:rPr>
        <w:t>
      Мамлютка қаласы, С.Мұқанов көшесі, 11, № 1 мектеп-гимназияның ғимаратында, көшелер: А. Құнанбаев, Сенная, Скачков 1, 2, 3, 5, 6, 7, 8, 9, 11, 13, 14, 15, 16, 18, 19, 20, 21, 22, 23, 24, 26, 27, 29, 30, 31, 33, 34, 35, 38, 40, 41, 41а, 42, 42а, 43, 44, 45, 46, 47, 48, 49, 50, 56, 58, 60, 62, 64, 68, 70, 72, 76, 78, 80, Победы 1, 3, 5, 6, 8, 12, 16, 18, 20, 22, 27, 28, 29, 30, 33, 34, 35, 36, 42, 44, 46, С. Мұқанов, Новая, Ломоносов, Лермонтов, З. Космодемьянская, Железнодорожная 1, 3, 5, Жұмабаев, Деповская, Трудовая 2, 13, 15, 16, 18, 19, 28, Гоголь, Титов.</w:t>
      </w:r>
    </w:p>
    <w:bookmarkEnd w:id="10"/>
    <w:bookmarkStart w:name="z23" w:id="11"/>
    <w:p>
      <w:pPr>
        <w:spacing w:after="0"/>
        <w:ind w:left="0"/>
        <w:jc w:val="both"/>
      </w:pPr>
      <w:r>
        <w:rPr>
          <w:rFonts w:ascii="Times New Roman"/>
          <w:b w:val="false"/>
          <w:i w:val="false"/>
          <w:color w:val="000000"/>
          <w:sz w:val="28"/>
        </w:rPr>
        <w:t>
      № 357 сайлау учаскесі</w:t>
      </w:r>
    </w:p>
    <w:bookmarkEnd w:id="11"/>
    <w:bookmarkStart w:name="z24" w:id="12"/>
    <w:p>
      <w:pPr>
        <w:spacing w:after="0"/>
        <w:ind w:left="0"/>
        <w:jc w:val="both"/>
      </w:pPr>
      <w:r>
        <w:rPr>
          <w:rFonts w:ascii="Times New Roman"/>
          <w:b w:val="false"/>
          <w:i w:val="false"/>
          <w:color w:val="000000"/>
          <w:sz w:val="28"/>
        </w:rPr>
        <w:t>
      Мамлютка қаласы, Ленин көшесі 47, мәдениет Үйінің ғимараты, көшелер: Базар алаңы, Гостиная, Гуденко, Кошевой, Куйбышев, Мальцев, Матросов, Мир, Панфилов, Фурманов, Шевченко, Школьная, Береговая, Белое тұйық көшесі, Гагарин 1, 2, 3, 4, 7, 8, 9, 10, 12, 13, 14, 18, 20, 21, 24, 25, 26, 28, 32, 35, 37, 39, 44, 44 а, 45, 46, 49, 51, 53, 54, 56, 68, 70, 72, 74, 76, Железнодорожная 7, 15, 17, 21, 23, 25, 27, 29, 31, 33, 37, 39, 41, Коммунальная 1, 3, 4, 6, 8, 9, 10, 12, 14, 15, 16, 17, 18, 20, 21, 22, 23, 24, 25, 26, 27, 28, 29, 30, 31, 33 Комсомольская 4, 6, 7, 8, 9, 11, 13, 14, 17, 18, 19, 21, 22, 24, 27, 28, 29, 30, 31, 32, 34, 36, 37, 38, 39, 40, 44, 45, 46, 47, 49, 50, 51, 54, 55, 56, 59, 61, 61 а, 62, 64, 66, 68, 69, 70, 72, 73, 74, 75, 76, 77, 79, 81, 83, 85, 87, Ленин 4, 6, 11, 12, 14, 15, 18, 19, 20, 21, 22, 23, 24, 25, 26, 27, 28, 29, 30, 34, 36, 56, 57, 58, 60, 61, 62, 63, 64, 65, 66, 69, 70, 72, Ғ. Мүсірепов 2, 3, 4, 5, 6, 7, 8, 9, 11, 14, 15, 16, 17, 18, 19, 20, 22, 23, 25, 27, 29, 30, 31, 33, 34, 36, 37, 38, 39, 40, 41, 42, 43, 44, 45, 46, 48, 50, 51, 52, 53, 54, 55, 56, 57, 58, 59, 60, Победа 41, 43, 47, 48, 48/2, 50, 51, 53, 55, 56, 57, 58, 59, 65, 67, 68, 70, 74, 75, 76, 77, 81, 82, 83, 84, 86, 89, 90, 91, 92, 94, 96, 97, 101, 103, 105, 107, 109, 111, 113 а, 115, 115 а, 117, Свердлов 1, 2, 5, 8, 10, 11, 12, 17, Трудовая 23, 25, 36, 42, 48, 50, 52.</w:t>
      </w:r>
    </w:p>
    <w:bookmarkEnd w:id="12"/>
    <w:bookmarkStart w:name="z25" w:id="13"/>
    <w:p>
      <w:pPr>
        <w:spacing w:after="0"/>
        <w:ind w:left="0"/>
        <w:jc w:val="both"/>
      </w:pPr>
      <w:r>
        <w:rPr>
          <w:rFonts w:ascii="Times New Roman"/>
          <w:b w:val="false"/>
          <w:i w:val="false"/>
          <w:color w:val="000000"/>
          <w:sz w:val="28"/>
        </w:rPr>
        <w:t>
      № 358 сайлау учаскесі</w:t>
      </w:r>
    </w:p>
    <w:bookmarkEnd w:id="13"/>
    <w:bookmarkStart w:name="z26" w:id="14"/>
    <w:p>
      <w:pPr>
        <w:spacing w:after="0"/>
        <w:ind w:left="0"/>
        <w:jc w:val="both"/>
      </w:pPr>
      <w:r>
        <w:rPr>
          <w:rFonts w:ascii="Times New Roman"/>
          <w:b w:val="false"/>
          <w:i w:val="false"/>
          <w:color w:val="000000"/>
          <w:sz w:val="28"/>
        </w:rPr>
        <w:t>
      Мамлютка қаласы, Ленин көшесі, 155, жолды пайдалану учаскесінің – 67 ғимаратында, көшелер: Бектұрғанов, Водосточная, К.Маркс, Мичурин, Колхозная, Лагерная, Лесная, Озерная, Северная, Шаталов, Ямская, Тимирязев, Гагарин 65, 67, 69, 71, 75, Коммунальная 32, 35, 36, 37, 38, 39, 41, 43, Комсомольская 78, 80, 82, 84, 86, 89, 90, 92, 93, 94, 95, 96, 98, 99, 101, 103, 104, 105, 107, 108, 110, 111, 112, 114, 115, 116, 118, 119, 120, 121, 123, 125, 129, 133, 135, 137, 139, Ленин 74, 82, 83, 87, 88, 89, 90, 91, 92, 93, 94, 95, 96, 98, 99, 100, 101, 102, 103, 105, 107, 108, 109, 110, 111, 112, 113, 114, 116, 117, 118, 119, 120, 121, 122, 123, 124, 125, 128, 130, 132, 133, 135, 136, 138, 141, 142, 143, 143А, 143Б, 143В, 144, 145, 146, 147, 149, 151, 154, 156, 157, 158, 159, 160, 161, 162, 163, 164, 165, 167, 169, 171, 172, 173, 174, 176, 179, 181, Свердлов 27, 29, 33, 37, 39, 41, Г. Мүсрепов 60, 62, 64, 65, 67, 70, 72, 73, 75, 76, 77, 78, 80, 81, 82, 83, 84, 85, 88, 89, 90, 91, 93, 94, 95, 96, 97, 99, 101, 102, 103, 107, 109, 113.</w:t>
      </w:r>
    </w:p>
    <w:bookmarkEnd w:id="14"/>
    <w:bookmarkStart w:name="z27" w:id="15"/>
    <w:p>
      <w:pPr>
        <w:spacing w:after="0"/>
        <w:ind w:left="0"/>
        <w:jc w:val="both"/>
      </w:pPr>
      <w:r>
        <w:rPr>
          <w:rFonts w:ascii="Times New Roman"/>
          <w:b w:val="false"/>
          <w:i w:val="false"/>
          <w:color w:val="000000"/>
          <w:sz w:val="28"/>
        </w:rPr>
        <w:t>
      № 359 сайлау учаскесі</w:t>
      </w:r>
    </w:p>
    <w:bookmarkEnd w:id="15"/>
    <w:bookmarkStart w:name="z28" w:id="16"/>
    <w:p>
      <w:pPr>
        <w:spacing w:after="0"/>
        <w:ind w:left="0"/>
        <w:jc w:val="both"/>
      </w:pPr>
      <w:r>
        <w:rPr>
          <w:rFonts w:ascii="Times New Roman"/>
          <w:b w:val="false"/>
          <w:i w:val="false"/>
          <w:color w:val="000000"/>
          <w:sz w:val="28"/>
        </w:rPr>
        <w:t>
      Андреевка селосы, Қазақстанның 50 жылдығы көшесі, 58, Андреев орта мектебінің ғимаратында.</w:t>
      </w:r>
    </w:p>
    <w:bookmarkEnd w:id="16"/>
    <w:bookmarkStart w:name="z29" w:id="17"/>
    <w:p>
      <w:pPr>
        <w:spacing w:after="0"/>
        <w:ind w:left="0"/>
        <w:jc w:val="both"/>
      </w:pPr>
      <w:r>
        <w:rPr>
          <w:rFonts w:ascii="Times New Roman"/>
          <w:b w:val="false"/>
          <w:i w:val="false"/>
          <w:color w:val="000000"/>
          <w:sz w:val="28"/>
        </w:rPr>
        <w:t>
      № 360 сайлау учаскесі</w:t>
      </w:r>
    </w:p>
    <w:bookmarkEnd w:id="17"/>
    <w:bookmarkStart w:name="z30" w:id="18"/>
    <w:p>
      <w:pPr>
        <w:spacing w:after="0"/>
        <w:ind w:left="0"/>
        <w:jc w:val="both"/>
      </w:pPr>
      <w:r>
        <w:rPr>
          <w:rFonts w:ascii="Times New Roman"/>
          <w:b w:val="false"/>
          <w:i w:val="false"/>
          <w:color w:val="000000"/>
          <w:sz w:val="28"/>
        </w:rPr>
        <w:t>
      Бостандық селосы, Ақорда көшесі, 1, Бостандық орта мектебінің ғимаратында.</w:t>
      </w:r>
    </w:p>
    <w:bookmarkEnd w:id="18"/>
    <w:bookmarkStart w:name="z31" w:id="19"/>
    <w:p>
      <w:pPr>
        <w:spacing w:after="0"/>
        <w:ind w:left="0"/>
        <w:jc w:val="both"/>
      </w:pPr>
      <w:r>
        <w:rPr>
          <w:rFonts w:ascii="Times New Roman"/>
          <w:b w:val="false"/>
          <w:i w:val="false"/>
          <w:color w:val="000000"/>
          <w:sz w:val="28"/>
        </w:rPr>
        <w:t>
      № 361 сайлау учаскесі</w:t>
      </w:r>
    </w:p>
    <w:bookmarkEnd w:id="19"/>
    <w:bookmarkStart w:name="z32" w:id="20"/>
    <w:p>
      <w:pPr>
        <w:spacing w:after="0"/>
        <w:ind w:left="0"/>
        <w:jc w:val="both"/>
      </w:pPr>
      <w:r>
        <w:rPr>
          <w:rFonts w:ascii="Times New Roman"/>
          <w:b w:val="false"/>
          <w:i w:val="false"/>
          <w:color w:val="000000"/>
          <w:sz w:val="28"/>
        </w:rPr>
        <w:t>
      Владимировка селосы, Школьная көшесі, 17, Владимировка бастауыш мектебінің ғимаратында.</w:t>
      </w:r>
    </w:p>
    <w:bookmarkEnd w:id="20"/>
    <w:bookmarkStart w:name="z33" w:id="21"/>
    <w:p>
      <w:pPr>
        <w:spacing w:after="0"/>
        <w:ind w:left="0"/>
        <w:jc w:val="both"/>
      </w:pPr>
      <w:r>
        <w:rPr>
          <w:rFonts w:ascii="Times New Roman"/>
          <w:b w:val="false"/>
          <w:i w:val="false"/>
          <w:color w:val="000000"/>
          <w:sz w:val="28"/>
        </w:rPr>
        <w:t>
      № 362 сайлау учаскесі</w:t>
      </w:r>
    </w:p>
    <w:bookmarkEnd w:id="21"/>
    <w:bookmarkStart w:name="z34" w:id="22"/>
    <w:p>
      <w:pPr>
        <w:spacing w:after="0"/>
        <w:ind w:left="0"/>
        <w:jc w:val="both"/>
      </w:pPr>
      <w:r>
        <w:rPr>
          <w:rFonts w:ascii="Times New Roman"/>
          <w:b w:val="false"/>
          <w:i w:val="false"/>
          <w:color w:val="000000"/>
          <w:sz w:val="28"/>
        </w:rPr>
        <w:t>
      Белое селосы, Мектеп көшесі, 28, Белое орта мектебінің ғимаратында, Белое селосы, Прогресс селосы.</w:t>
      </w:r>
    </w:p>
    <w:bookmarkEnd w:id="22"/>
    <w:bookmarkStart w:name="z35" w:id="23"/>
    <w:p>
      <w:pPr>
        <w:spacing w:after="0"/>
        <w:ind w:left="0"/>
        <w:jc w:val="both"/>
      </w:pPr>
      <w:r>
        <w:rPr>
          <w:rFonts w:ascii="Times New Roman"/>
          <w:b w:val="false"/>
          <w:i w:val="false"/>
          <w:color w:val="000000"/>
          <w:sz w:val="28"/>
        </w:rPr>
        <w:t>
      № 363 сайлау учаскесі</w:t>
      </w:r>
    </w:p>
    <w:bookmarkEnd w:id="23"/>
    <w:bookmarkStart w:name="z36" w:id="24"/>
    <w:p>
      <w:pPr>
        <w:spacing w:after="0"/>
        <w:ind w:left="0"/>
        <w:jc w:val="both"/>
      </w:pPr>
      <w:r>
        <w:rPr>
          <w:rFonts w:ascii="Times New Roman"/>
          <w:b w:val="false"/>
          <w:i w:val="false"/>
          <w:color w:val="000000"/>
          <w:sz w:val="28"/>
        </w:rPr>
        <w:t>
      Щучье селосы, Школьная көшесі, 11, Щучье бастауыш мектебінің ғимаратында.</w:t>
      </w:r>
    </w:p>
    <w:bookmarkEnd w:id="24"/>
    <w:bookmarkStart w:name="z37" w:id="25"/>
    <w:p>
      <w:pPr>
        <w:spacing w:after="0"/>
        <w:ind w:left="0"/>
        <w:jc w:val="both"/>
      </w:pPr>
      <w:r>
        <w:rPr>
          <w:rFonts w:ascii="Times New Roman"/>
          <w:b w:val="false"/>
          <w:i w:val="false"/>
          <w:color w:val="000000"/>
          <w:sz w:val="28"/>
        </w:rPr>
        <w:t>
      № 364 сайлау учаскесі</w:t>
      </w:r>
    </w:p>
    <w:bookmarkEnd w:id="25"/>
    <w:bookmarkStart w:name="z38" w:id="26"/>
    <w:p>
      <w:pPr>
        <w:spacing w:after="0"/>
        <w:ind w:left="0"/>
        <w:jc w:val="both"/>
      </w:pPr>
      <w:r>
        <w:rPr>
          <w:rFonts w:ascii="Times New Roman"/>
          <w:b w:val="false"/>
          <w:i w:val="false"/>
          <w:color w:val="000000"/>
          <w:sz w:val="28"/>
        </w:rPr>
        <w:t>
      Чистое селосы, Достық көшесі, 8, медициналық пункт ғимаратында, Чистое селосы, Коваль селосы.</w:t>
      </w:r>
    </w:p>
    <w:bookmarkEnd w:id="26"/>
    <w:bookmarkStart w:name="z39" w:id="27"/>
    <w:p>
      <w:pPr>
        <w:spacing w:after="0"/>
        <w:ind w:left="0"/>
        <w:jc w:val="both"/>
      </w:pPr>
      <w:r>
        <w:rPr>
          <w:rFonts w:ascii="Times New Roman"/>
          <w:b w:val="false"/>
          <w:i w:val="false"/>
          <w:color w:val="000000"/>
          <w:sz w:val="28"/>
        </w:rPr>
        <w:t>
      № 365 сайлау учаскесі</w:t>
      </w:r>
    </w:p>
    <w:bookmarkEnd w:id="27"/>
    <w:bookmarkStart w:name="z40" w:id="28"/>
    <w:p>
      <w:pPr>
        <w:spacing w:after="0"/>
        <w:ind w:left="0"/>
        <w:jc w:val="both"/>
      </w:pPr>
      <w:r>
        <w:rPr>
          <w:rFonts w:ascii="Times New Roman"/>
          <w:b w:val="false"/>
          <w:i w:val="false"/>
          <w:color w:val="000000"/>
          <w:sz w:val="28"/>
        </w:rPr>
        <w:t>
      Сливное селосы, Школьная көшесі, 1, медициналық пункт ғимаратында.</w:t>
      </w:r>
    </w:p>
    <w:bookmarkEnd w:id="28"/>
    <w:bookmarkStart w:name="z41" w:id="29"/>
    <w:p>
      <w:pPr>
        <w:spacing w:after="0"/>
        <w:ind w:left="0"/>
        <w:jc w:val="both"/>
      </w:pPr>
      <w:r>
        <w:rPr>
          <w:rFonts w:ascii="Times New Roman"/>
          <w:b w:val="false"/>
          <w:i w:val="false"/>
          <w:color w:val="000000"/>
          <w:sz w:val="28"/>
        </w:rPr>
        <w:t>
      № 366 сайлау учаскесі</w:t>
      </w:r>
    </w:p>
    <w:bookmarkEnd w:id="29"/>
    <w:bookmarkStart w:name="z42" w:id="30"/>
    <w:p>
      <w:pPr>
        <w:spacing w:after="0"/>
        <w:ind w:left="0"/>
        <w:jc w:val="both"/>
      </w:pPr>
      <w:r>
        <w:rPr>
          <w:rFonts w:ascii="Times New Roman"/>
          <w:b w:val="false"/>
          <w:i w:val="false"/>
          <w:color w:val="000000"/>
          <w:sz w:val="28"/>
        </w:rPr>
        <w:t>
      Воскресеновка селосы, Достық көшесі, 17, Воскресенов мәдениет Үйінің ғимаратында.</w:t>
      </w:r>
    </w:p>
    <w:bookmarkEnd w:id="30"/>
    <w:bookmarkStart w:name="z43" w:id="31"/>
    <w:p>
      <w:pPr>
        <w:spacing w:after="0"/>
        <w:ind w:left="0"/>
        <w:jc w:val="both"/>
      </w:pPr>
      <w:r>
        <w:rPr>
          <w:rFonts w:ascii="Times New Roman"/>
          <w:b w:val="false"/>
          <w:i w:val="false"/>
          <w:color w:val="000000"/>
          <w:sz w:val="28"/>
        </w:rPr>
        <w:t>
      № 367 сайлау учаскесі</w:t>
      </w:r>
    </w:p>
    <w:bookmarkEnd w:id="31"/>
    <w:bookmarkStart w:name="z44" w:id="32"/>
    <w:p>
      <w:pPr>
        <w:spacing w:after="0"/>
        <w:ind w:left="0"/>
        <w:jc w:val="both"/>
      </w:pPr>
      <w:r>
        <w:rPr>
          <w:rFonts w:ascii="Times New Roman"/>
          <w:b w:val="false"/>
          <w:i w:val="false"/>
          <w:color w:val="000000"/>
          <w:sz w:val="28"/>
        </w:rPr>
        <w:t>
      Искра селосы, Конституция көшесі, 9, Искра орталау мектебі ғимаратында, Искра селосы, Красный Октябрь селосы.</w:t>
      </w:r>
    </w:p>
    <w:bookmarkEnd w:id="32"/>
    <w:bookmarkStart w:name="z45" w:id="33"/>
    <w:p>
      <w:pPr>
        <w:spacing w:after="0"/>
        <w:ind w:left="0"/>
        <w:jc w:val="both"/>
      </w:pPr>
      <w:r>
        <w:rPr>
          <w:rFonts w:ascii="Times New Roman"/>
          <w:b w:val="false"/>
          <w:i w:val="false"/>
          <w:color w:val="000000"/>
          <w:sz w:val="28"/>
        </w:rPr>
        <w:t>
      № 368 сайлау учаскесі</w:t>
      </w:r>
    </w:p>
    <w:bookmarkEnd w:id="33"/>
    <w:bookmarkStart w:name="z46" w:id="34"/>
    <w:p>
      <w:pPr>
        <w:spacing w:after="0"/>
        <w:ind w:left="0"/>
        <w:jc w:val="both"/>
      </w:pPr>
      <w:r>
        <w:rPr>
          <w:rFonts w:ascii="Times New Roman"/>
          <w:b w:val="false"/>
          <w:i w:val="false"/>
          <w:color w:val="000000"/>
          <w:sz w:val="28"/>
        </w:rPr>
        <w:t>
      Становое селосы, Мектеп көшесі, 27, Становое бастауыш мектебінің ғимаратында.</w:t>
      </w:r>
    </w:p>
    <w:bookmarkEnd w:id="34"/>
    <w:bookmarkStart w:name="z47" w:id="35"/>
    <w:p>
      <w:pPr>
        <w:spacing w:after="0"/>
        <w:ind w:left="0"/>
        <w:jc w:val="both"/>
      </w:pPr>
      <w:r>
        <w:rPr>
          <w:rFonts w:ascii="Times New Roman"/>
          <w:b w:val="false"/>
          <w:i w:val="false"/>
          <w:color w:val="000000"/>
          <w:sz w:val="28"/>
        </w:rPr>
        <w:t>
      № 369 сайлау учаскесі</w:t>
      </w:r>
    </w:p>
    <w:bookmarkEnd w:id="35"/>
    <w:bookmarkStart w:name="z48" w:id="36"/>
    <w:p>
      <w:pPr>
        <w:spacing w:after="0"/>
        <w:ind w:left="0"/>
        <w:jc w:val="both"/>
      </w:pPr>
      <w:r>
        <w:rPr>
          <w:rFonts w:ascii="Times New Roman"/>
          <w:b w:val="false"/>
          <w:i w:val="false"/>
          <w:color w:val="000000"/>
          <w:sz w:val="28"/>
        </w:rPr>
        <w:t>
      Дубровное селосы, Сергея Гуденко көшесі, 52, Дубровное орта мектебінің ғимаратында.</w:t>
      </w:r>
    </w:p>
    <w:bookmarkEnd w:id="36"/>
    <w:bookmarkStart w:name="z49" w:id="37"/>
    <w:p>
      <w:pPr>
        <w:spacing w:after="0"/>
        <w:ind w:left="0"/>
        <w:jc w:val="both"/>
      </w:pPr>
      <w:r>
        <w:rPr>
          <w:rFonts w:ascii="Times New Roman"/>
          <w:b w:val="false"/>
          <w:i w:val="false"/>
          <w:color w:val="000000"/>
          <w:sz w:val="28"/>
        </w:rPr>
        <w:t>
      № 370 сайлау учаскесі</w:t>
      </w:r>
    </w:p>
    <w:bookmarkEnd w:id="37"/>
    <w:bookmarkStart w:name="z50" w:id="38"/>
    <w:p>
      <w:pPr>
        <w:spacing w:after="0"/>
        <w:ind w:left="0"/>
        <w:jc w:val="both"/>
      </w:pPr>
      <w:r>
        <w:rPr>
          <w:rFonts w:ascii="Times New Roman"/>
          <w:b w:val="false"/>
          <w:i w:val="false"/>
          <w:color w:val="000000"/>
          <w:sz w:val="28"/>
        </w:rPr>
        <w:t>
      Новодубровка селосы, Мектеп көшесі, 39, Новодубровное бастауыш мектебінің ғимаратында.</w:t>
      </w:r>
    </w:p>
    <w:bookmarkEnd w:id="38"/>
    <w:bookmarkStart w:name="z51" w:id="39"/>
    <w:p>
      <w:pPr>
        <w:spacing w:after="0"/>
        <w:ind w:left="0"/>
        <w:jc w:val="both"/>
      </w:pPr>
      <w:r>
        <w:rPr>
          <w:rFonts w:ascii="Times New Roman"/>
          <w:b w:val="false"/>
          <w:i w:val="false"/>
          <w:color w:val="000000"/>
          <w:sz w:val="28"/>
        </w:rPr>
        <w:t>
      № 371 сайлау учаскесі</w:t>
      </w:r>
    </w:p>
    <w:bookmarkEnd w:id="39"/>
    <w:bookmarkStart w:name="z52" w:id="40"/>
    <w:p>
      <w:pPr>
        <w:spacing w:after="0"/>
        <w:ind w:left="0"/>
        <w:jc w:val="both"/>
      </w:pPr>
      <w:r>
        <w:rPr>
          <w:rFonts w:ascii="Times New Roman"/>
          <w:b w:val="false"/>
          <w:i w:val="false"/>
          <w:color w:val="000000"/>
          <w:sz w:val="28"/>
        </w:rPr>
        <w:t>
      Пчелино селосы, Школьная көшесі, 2а, Пчелино бастауыш мектебінің ғимаратында.</w:t>
      </w:r>
    </w:p>
    <w:bookmarkEnd w:id="40"/>
    <w:bookmarkStart w:name="z53" w:id="41"/>
    <w:p>
      <w:pPr>
        <w:spacing w:after="0"/>
        <w:ind w:left="0"/>
        <w:jc w:val="both"/>
      </w:pPr>
      <w:r>
        <w:rPr>
          <w:rFonts w:ascii="Times New Roman"/>
          <w:b w:val="false"/>
          <w:i w:val="false"/>
          <w:color w:val="000000"/>
          <w:sz w:val="28"/>
        </w:rPr>
        <w:t>
      № 372 сайлау учаскесі</w:t>
      </w:r>
    </w:p>
    <w:bookmarkEnd w:id="41"/>
    <w:bookmarkStart w:name="z54" w:id="42"/>
    <w:p>
      <w:pPr>
        <w:spacing w:after="0"/>
        <w:ind w:left="0"/>
        <w:jc w:val="both"/>
      </w:pPr>
      <w:r>
        <w:rPr>
          <w:rFonts w:ascii="Times New Roman"/>
          <w:b w:val="false"/>
          <w:i w:val="false"/>
          <w:color w:val="000000"/>
          <w:sz w:val="28"/>
        </w:rPr>
        <w:t>
      Михайловка селосы, Жеңіс көшесі, 23, Михайловка орта мектебінің ғимаратында.</w:t>
      </w:r>
    </w:p>
    <w:bookmarkEnd w:id="42"/>
    <w:bookmarkStart w:name="z55" w:id="43"/>
    <w:p>
      <w:pPr>
        <w:spacing w:after="0"/>
        <w:ind w:left="0"/>
        <w:jc w:val="both"/>
      </w:pPr>
      <w:r>
        <w:rPr>
          <w:rFonts w:ascii="Times New Roman"/>
          <w:b w:val="false"/>
          <w:i w:val="false"/>
          <w:color w:val="000000"/>
          <w:sz w:val="28"/>
        </w:rPr>
        <w:t>
      № 373 сайлау учаскесі</w:t>
      </w:r>
    </w:p>
    <w:bookmarkEnd w:id="43"/>
    <w:bookmarkStart w:name="z56" w:id="44"/>
    <w:p>
      <w:pPr>
        <w:spacing w:after="0"/>
        <w:ind w:left="0"/>
        <w:jc w:val="both"/>
      </w:pPr>
      <w:r>
        <w:rPr>
          <w:rFonts w:ascii="Times New Roman"/>
          <w:b w:val="false"/>
          <w:i w:val="false"/>
          <w:color w:val="000000"/>
          <w:sz w:val="28"/>
        </w:rPr>
        <w:t>
      Қызыләскер селосы, Скачков көшесі, 39, Қызыләскер орта мектебі ғимаратында.</w:t>
      </w:r>
    </w:p>
    <w:bookmarkEnd w:id="44"/>
    <w:bookmarkStart w:name="z57" w:id="45"/>
    <w:p>
      <w:pPr>
        <w:spacing w:after="0"/>
        <w:ind w:left="0"/>
        <w:jc w:val="both"/>
      </w:pPr>
      <w:r>
        <w:rPr>
          <w:rFonts w:ascii="Times New Roman"/>
          <w:b w:val="false"/>
          <w:i w:val="false"/>
          <w:color w:val="000000"/>
          <w:sz w:val="28"/>
        </w:rPr>
        <w:t>
      № 374 сайлау учаскесі</w:t>
      </w:r>
    </w:p>
    <w:bookmarkEnd w:id="45"/>
    <w:bookmarkStart w:name="z58" w:id="46"/>
    <w:p>
      <w:pPr>
        <w:spacing w:after="0"/>
        <w:ind w:left="0"/>
        <w:jc w:val="both"/>
      </w:pPr>
      <w:r>
        <w:rPr>
          <w:rFonts w:ascii="Times New Roman"/>
          <w:b w:val="false"/>
          <w:i w:val="false"/>
          <w:color w:val="000000"/>
          <w:sz w:val="28"/>
        </w:rPr>
        <w:t>
      Степное селосы, Степное бастауыш мектебінің ғимаратында.</w:t>
      </w:r>
    </w:p>
    <w:bookmarkEnd w:id="46"/>
    <w:bookmarkStart w:name="z59" w:id="47"/>
    <w:p>
      <w:pPr>
        <w:spacing w:after="0"/>
        <w:ind w:left="0"/>
        <w:jc w:val="both"/>
      </w:pPr>
      <w:r>
        <w:rPr>
          <w:rFonts w:ascii="Times New Roman"/>
          <w:b w:val="false"/>
          <w:i w:val="false"/>
          <w:color w:val="000000"/>
          <w:sz w:val="28"/>
        </w:rPr>
        <w:t>
      № 375 сайлау учаскесі</w:t>
      </w:r>
    </w:p>
    <w:bookmarkEnd w:id="47"/>
    <w:bookmarkStart w:name="z60" w:id="48"/>
    <w:p>
      <w:pPr>
        <w:spacing w:after="0"/>
        <w:ind w:left="0"/>
        <w:jc w:val="both"/>
      </w:pPr>
      <w:r>
        <w:rPr>
          <w:rFonts w:ascii="Times New Roman"/>
          <w:b w:val="false"/>
          <w:i w:val="false"/>
          <w:color w:val="000000"/>
          <w:sz w:val="28"/>
        </w:rPr>
        <w:t>
      Раздольное селосы, Раздольное бастауыш мектебінің ғимаратында.</w:t>
      </w:r>
    </w:p>
    <w:bookmarkEnd w:id="48"/>
    <w:bookmarkStart w:name="z61" w:id="49"/>
    <w:p>
      <w:pPr>
        <w:spacing w:after="0"/>
        <w:ind w:left="0"/>
        <w:jc w:val="both"/>
      </w:pPr>
      <w:r>
        <w:rPr>
          <w:rFonts w:ascii="Times New Roman"/>
          <w:b w:val="false"/>
          <w:i w:val="false"/>
          <w:color w:val="000000"/>
          <w:sz w:val="28"/>
        </w:rPr>
        <w:t>
      № 376 сайлау учаскесі</w:t>
      </w:r>
    </w:p>
    <w:bookmarkEnd w:id="49"/>
    <w:bookmarkStart w:name="z62" w:id="50"/>
    <w:p>
      <w:pPr>
        <w:spacing w:after="0"/>
        <w:ind w:left="0"/>
        <w:jc w:val="both"/>
      </w:pPr>
      <w:r>
        <w:rPr>
          <w:rFonts w:ascii="Times New Roman"/>
          <w:b w:val="false"/>
          <w:i w:val="false"/>
          <w:color w:val="000000"/>
          <w:sz w:val="28"/>
        </w:rPr>
        <w:t>
      Краснознаменное селосы, Мектеп көшесі, 2, Краснознаменное орта мектебінің ғимаратында.</w:t>
      </w:r>
    </w:p>
    <w:bookmarkEnd w:id="50"/>
    <w:bookmarkStart w:name="z63" w:id="51"/>
    <w:p>
      <w:pPr>
        <w:spacing w:after="0"/>
        <w:ind w:left="0"/>
        <w:jc w:val="both"/>
      </w:pPr>
      <w:r>
        <w:rPr>
          <w:rFonts w:ascii="Times New Roman"/>
          <w:b w:val="false"/>
          <w:i w:val="false"/>
          <w:color w:val="000000"/>
          <w:sz w:val="28"/>
        </w:rPr>
        <w:t>
      № 377 сайлау учаскесі</w:t>
      </w:r>
    </w:p>
    <w:bookmarkEnd w:id="51"/>
    <w:bookmarkStart w:name="z64" w:id="52"/>
    <w:p>
      <w:pPr>
        <w:spacing w:after="0"/>
        <w:ind w:left="0"/>
        <w:jc w:val="both"/>
      </w:pPr>
      <w:r>
        <w:rPr>
          <w:rFonts w:ascii="Times New Roman"/>
          <w:b w:val="false"/>
          <w:i w:val="false"/>
          <w:color w:val="000000"/>
          <w:sz w:val="28"/>
        </w:rPr>
        <w:t>
      Калугино селосы, Жағажай көшесі, 6, Калугин орталау мектебінің ғимаратында.</w:t>
      </w:r>
    </w:p>
    <w:bookmarkEnd w:id="52"/>
    <w:bookmarkStart w:name="z65" w:id="53"/>
    <w:p>
      <w:pPr>
        <w:spacing w:after="0"/>
        <w:ind w:left="0"/>
        <w:jc w:val="both"/>
      </w:pPr>
      <w:r>
        <w:rPr>
          <w:rFonts w:ascii="Times New Roman"/>
          <w:b w:val="false"/>
          <w:i w:val="false"/>
          <w:color w:val="000000"/>
          <w:sz w:val="28"/>
        </w:rPr>
        <w:t>
      № 378 сайлау учаскесі</w:t>
      </w:r>
    </w:p>
    <w:bookmarkEnd w:id="53"/>
    <w:bookmarkStart w:name="z66" w:id="54"/>
    <w:p>
      <w:pPr>
        <w:spacing w:after="0"/>
        <w:ind w:left="0"/>
        <w:jc w:val="both"/>
      </w:pPr>
      <w:r>
        <w:rPr>
          <w:rFonts w:ascii="Times New Roman"/>
          <w:b w:val="false"/>
          <w:i w:val="false"/>
          <w:color w:val="000000"/>
          <w:sz w:val="28"/>
        </w:rPr>
        <w:t>
      Беловка селосы, Мектеп көшесі, 22, Беловка бастауыш мектебінің ғимаратында.</w:t>
      </w:r>
    </w:p>
    <w:bookmarkEnd w:id="54"/>
    <w:bookmarkStart w:name="z67" w:id="55"/>
    <w:p>
      <w:pPr>
        <w:spacing w:after="0"/>
        <w:ind w:left="0"/>
        <w:jc w:val="both"/>
      </w:pPr>
      <w:r>
        <w:rPr>
          <w:rFonts w:ascii="Times New Roman"/>
          <w:b w:val="false"/>
          <w:i w:val="false"/>
          <w:color w:val="000000"/>
          <w:sz w:val="28"/>
        </w:rPr>
        <w:t>
      № 379 сайлау учаскесі</w:t>
      </w:r>
    </w:p>
    <w:bookmarkEnd w:id="55"/>
    <w:bookmarkStart w:name="z68" w:id="56"/>
    <w:p>
      <w:pPr>
        <w:spacing w:after="0"/>
        <w:ind w:left="0"/>
        <w:jc w:val="both"/>
      </w:pPr>
      <w:r>
        <w:rPr>
          <w:rFonts w:ascii="Times New Roman"/>
          <w:b w:val="false"/>
          <w:i w:val="false"/>
          <w:color w:val="000000"/>
          <w:sz w:val="28"/>
        </w:rPr>
        <w:t>
      Леденев селосы, Мектеп көшесі, 1, Леденев орта мектебінің ғимаратында.</w:t>
      </w:r>
    </w:p>
    <w:bookmarkEnd w:id="56"/>
    <w:bookmarkStart w:name="z69" w:id="57"/>
    <w:p>
      <w:pPr>
        <w:spacing w:after="0"/>
        <w:ind w:left="0"/>
        <w:jc w:val="both"/>
      </w:pPr>
      <w:r>
        <w:rPr>
          <w:rFonts w:ascii="Times New Roman"/>
          <w:b w:val="false"/>
          <w:i w:val="false"/>
          <w:color w:val="000000"/>
          <w:sz w:val="28"/>
        </w:rPr>
        <w:t>
      № 380 сайлау учаскесі</w:t>
      </w:r>
    </w:p>
    <w:bookmarkEnd w:id="57"/>
    <w:bookmarkStart w:name="z70" w:id="58"/>
    <w:p>
      <w:pPr>
        <w:spacing w:after="0"/>
        <w:ind w:left="0"/>
        <w:jc w:val="both"/>
      </w:pPr>
      <w:r>
        <w:rPr>
          <w:rFonts w:ascii="Times New Roman"/>
          <w:b w:val="false"/>
          <w:i w:val="false"/>
          <w:color w:val="000000"/>
          <w:sz w:val="28"/>
        </w:rPr>
        <w:t>
      Новоандреевка селосы, Мектеп көшесі, 24, Новоандреевка бастауыш мектебінің ғимаратында.</w:t>
      </w:r>
    </w:p>
    <w:bookmarkEnd w:id="58"/>
    <w:bookmarkStart w:name="z71" w:id="59"/>
    <w:p>
      <w:pPr>
        <w:spacing w:after="0"/>
        <w:ind w:left="0"/>
        <w:jc w:val="both"/>
      </w:pPr>
      <w:r>
        <w:rPr>
          <w:rFonts w:ascii="Times New Roman"/>
          <w:b w:val="false"/>
          <w:i w:val="false"/>
          <w:color w:val="000000"/>
          <w:sz w:val="28"/>
        </w:rPr>
        <w:t>
      № 381 сайлау учаскесі</w:t>
      </w:r>
    </w:p>
    <w:bookmarkEnd w:id="59"/>
    <w:bookmarkStart w:name="z72" w:id="60"/>
    <w:p>
      <w:pPr>
        <w:spacing w:after="0"/>
        <w:ind w:left="0"/>
        <w:jc w:val="both"/>
      </w:pPr>
      <w:r>
        <w:rPr>
          <w:rFonts w:ascii="Times New Roman"/>
          <w:b w:val="false"/>
          <w:i w:val="false"/>
          <w:color w:val="000000"/>
          <w:sz w:val="28"/>
        </w:rPr>
        <w:t>
      Ленин селосы, Мектеп көшесі, 13/1а, Ленин мәдениет Үйінің ғимаратында, Ленин селосы, Октябрь селосы.</w:t>
      </w:r>
    </w:p>
    <w:bookmarkEnd w:id="60"/>
    <w:bookmarkStart w:name="z73" w:id="61"/>
    <w:p>
      <w:pPr>
        <w:spacing w:after="0"/>
        <w:ind w:left="0"/>
        <w:jc w:val="both"/>
      </w:pPr>
      <w:r>
        <w:rPr>
          <w:rFonts w:ascii="Times New Roman"/>
          <w:b w:val="false"/>
          <w:i w:val="false"/>
          <w:color w:val="000000"/>
          <w:sz w:val="28"/>
        </w:rPr>
        <w:t>
      № 382 сайлау учаскесі</w:t>
      </w:r>
    </w:p>
    <w:bookmarkEnd w:id="61"/>
    <w:bookmarkStart w:name="z74" w:id="62"/>
    <w:p>
      <w:pPr>
        <w:spacing w:after="0"/>
        <w:ind w:left="0"/>
        <w:jc w:val="both"/>
      </w:pPr>
      <w:r>
        <w:rPr>
          <w:rFonts w:ascii="Times New Roman"/>
          <w:b w:val="false"/>
          <w:i w:val="false"/>
          <w:color w:val="000000"/>
          <w:sz w:val="28"/>
        </w:rPr>
        <w:t>
      Дачное селосы, Тың көшесі, 2/1, медициналық пункт ғимаратында.</w:t>
      </w:r>
    </w:p>
    <w:bookmarkEnd w:id="62"/>
    <w:bookmarkStart w:name="z75" w:id="63"/>
    <w:p>
      <w:pPr>
        <w:spacing w:after="0"/>
        <w:ind w:left="0"/>
        <w:jc w:val="both"/>
      </w:pPr>
      <w:r>
        <w:rPr>
          <w:rFonts w:ascii="Times New Roman"/>
          <w:b w:val="false"/>
          <w:i w:val="false"/>
          <w:color w:val="000000"/>
          <w:sz w:val="28"/>
        </w:rPr>
        <w:t>
      № 383 сайлау учаскесі</w:t>
      </w:r>
    </w:p>
    <w:bookmarkEnd w:id="63"/>
    <w:bookmarkStart w:name="z76" w:id="64"/>
    <w:p>
      <w:pPr>
        <w:spacing w:after="0"/>
        <w:ind w:left="0"/>
        <w:jc w:val="both"/>
      </w:pPr>
      <w:r>
        <w:rPr>
          <w:rFonts w:ascii="Times New Roman"/>
          <w:b w:val="false"/>
          <w:i w:val="false"/>
          <w:color w:val="000000"/>
          <w:sz w:val="28"/>
        </w:rPr>
        <w:t>
      Новомихайловка селосы, Победа көшесі, 84, Новомихайловка мәдениет Үйінің ғимаратында, Новомихайловка селосы, Катанай селосы.</w:t>
      </w:r>
    </w:p>
    <w:bookmarkEnd w:id="64"/>
    <w:bookmarkStart w:name="z77" w:id="65"/>
    <w:p>
      <w:pPr>
        <w:spacing w:after="0"/>
        <w:ind w:left="0"/>
        <w:jc w:val="both"/>
      </w:pPr>
      <w:r>
        <w:rPr>
          <w:rFonts w:ascii="Times New Roman"/>
          <w:b w:val="false"/>
          <w:i w:val="false"/>
          <w:color w:val="000000"/>
          <w:sz w:val="28"/>
        </w:rPr>
        <w:t>
      № 384 сайлау учаскесі</w:t>
      </w:r>
    </w:p>
    <w:bookmarkEnd w:id="65"/>
    <w:bookmarkStart w:name="z78" w:id="66"/>
    <w:p>
      <w:pPr>
        <w:spacing w:after="0"/>
        <w:ind w:left="0"/>
        <w:jc w:val="both"/>
      </w:pPr>
      <w:r>
        <w:rPr>
          <w:rFonts w:ascii="Times New Roman"/>
          <w:b w:val="false"/>
          <w:i w:val="false"/>
          <w:color w:val="000000"/>
          <w:sz w:val="28"/>
        </w:rPr>
        <w:t>
      Токаревка селосы, медициналық пункт ғимаратында.</w:t>
      </w:r>
    </w:p>
    <w:bookmarkEnd w:id="66"/>
    <w:bookmarkStart w:name="z79" w:id="67"/>
    <w:p>
      <w:pPr>
        <w:spacing w:after="0"/>
        <w:ind w:left="0"/>
        <w:jc w:val="both"/>
      </w:pPr>
      <w:r>
        <w:rPr>
          <w:rFonts w:ascii="Times New Roman"/>
          <w:b w:val="false"/>
          <w:i w:val="false"/>
          <w:color w:val="000000"/>
          <w:sz w:val="28"/>
        </w:rPr>
        <w:t>
      № 385 сайлау учаскесі</w:t>
      </w:r>
    </w:p>
    <w:bookmarkEnd w:id="67"/>
    <w:bookmarkStart w:name="z80" w:id="68"/>
    <w:p>
      <w:pPr>
        <w:spacing w:after="0"/>
        <w:ind w:left="0"/>
        <w:jc w:val="both"/>
      </w:pPr>
      <w:r>
        <w:rPr>
          <w:rFonts w:ascii="Times New Roman"/>
          <w:b w:val="false"/>
          <w:i w:val="false"/>
          <w:color w:val="000000"/>
          <w:sz w:val="28"/>
        </w:rPr>
        <w:t>
      Меңкесер селосы, Меңкесер орта мектебінің ғимаратында.</w:t>
      </w:r>
    </w:p>
    <w:bookmarkEnd w:id="68"/>
    <w:bookmarkStart w:name="z81" w:id="69"/>
    <w:p>
      <w:pPr>
        <w:spacing w:after="0"/>
        <w:ind w:left="0"/>
        <w:jc w:val="both"/>
      </w:pPr>
      <w:r>
        <w:rPr>
          <w:rFonts w:ascii="Times New Roman"/>
          <w:b w:val="false"/>
          <w:i w:val="false"/>
          <w:color w:val="000000"/>
          <w:sz w:val="28"/>
        </w:rPr>
        <w:t>
      № 386 сайлау учаскесі</w:t>
      </w:r>
    </w:p>
    <w:bookmarkEnd w:id="69"/>
    <w:bookmarkStart w:name="z82" w:id="70"/>
    <w:p>
      <w:pPr>
        <w:spacing w:after="0"/>
        <w:ind w:left="0"/>
        <w:jc w:val="both"/>
      </w:pPr>
      <w:r>
        <w:rPr>
          <w:rFonts w:ascii="Times New Roman"/>
          <w:b w:val="false"/>
          <w:i w:val="false"/>
          <w:color w:val="000000"/>
          <w:sz w:val="28"/>
        </w:rPr>
        <w:t>
      Бексеит селосы, Бексеит орта мектебінің ғимаратында.</w:t>
      </w:r>
    </w:p>
    <w:bookmarkEnd w:id="70"/>
    <w:bookmarkStart w:name="z83" w:id="71"/>
    <w:p>
      <w:pPr>
        <w:spacing w:after="0"/>
        <w:ind w:left="0"/>
        <w:jc w:val="both"/>
      </w:pPr>
      <w:r>
        <w:rPr>
          <w:rFonts w:ascii="Times New Roman"/>
          <w:b w:val="false"/>
          <w:i w:val="false"/>
          <w:color w:val="000000"/>
          <w:sz w:val="28"/>
        </w:rPr>
        <w:t>
      № 387 сайлау учаскесі</w:t>
      </w:r>
    </w:p>
    <w:bookmarkEnd w:id="71"/>
    <w:bookmarkStart w:name="z84" w:id="72"/>
    <w:p>
      <w:pPr>
        <w:spacing w:after="0"/>
        <w:ind w:left="0"/>
        <w:jc w:val="both"/>
      </w:pPr>
      <w:r>
        <w:rPr>
          <w:rFonts w:ascii="Times New Roman"/>
          <w:b w:val="false"/>
          <w:i w:val="false"/>
          <w:color w:val="000000"/>
          <w:sz w:val="28"/>
        </w:rPr>
        <w:t>
      Покровка селосы, Мир көшесі, 61, Покровка орта мектебінің ғимаратында, көшелер: Мир, Астана, Конституция, Разъезд 2591 км.</w:t>
      </w:r>
    </w:p>
    <w:bookmarkEnd w:id="72"/>
    <w:bookmarkStart w:name="z85" w:id="73"/>
    <w:p>
      <w:pPr>
        <w:spacing w:after="0"/>
        <w:ind w:left="0"/>
        <w:jc w:val="both"/>
      </w:pPr>
      <w:r>
        <w:rPr>
          <w:rFonts w:ascii="Times New Roman"/>
          <w:b w:val="false"/>
          <w:i w:val="false"/>
          <w:color w:val="000000"/>
          <w:sz w:val="28"/>
        </w:rPr>
        <w:t>
      № 388 сайлау учаскесі</w:t>
      </w:r>
    </w:p>
    <w:bookmarkEnd w:id="73"/>
    <w:bookmarkStart w:name="z86" w:id="74"/>
    <w:p>
      <w:pPr>
        <w:spacing w:after="0"/>
        <w:ind w:left="0"/>
        <w:jc w:val="both"/>
      </w:pPr>
      <w:r>
        <w:rPr>
          <w:rFonts w:ascii="Times New Roman"/>
          <w:b w:val="false"/>
          <w:i w:val="false"/>
          <w:color w:val="000000"/>
          <w:sz w:val="28"/>
        </w:rPr>
        <w:t>
      Афонькино селосы, Центральная көшесі, 6, Афонькино мәдениет Үйінің ғимаратында, Афонькино селосы, Пробуждение селосы.</w:t>
      </w:r>
    </w:p>
    <w:bookmarkEnd w:id="74"/>
    <w:bookmarkStart w:name="z87" w:id="75"/>
    <w:p>
      <w:pPr>
        <w:spacing w:after="0"/>
        <w:ind w:left="0"/>
        <w:jc w:val="both"/>
      </w:pPr>
      <w:r>
        <w:rPr>
          <w:rFonts w:ascii="Times New Roman"/>
          <w:b w:val="false"/>
          <w:i w:val="false"/>
          <w:color w:val="000000"/>
          <w:sz w:val="28"/>
        </w:rPr>
        <w:t>
      № 389 сайлау учаскесі</w:t>
      </w:r>
    </w:p>
    <w:bookmarkEnd w:id="75"/>
    <w:bookmarkStart w:name="z88" w:id="76"/>
    <w:p>
      <w:pPr>
        <w:spacing w:after="0"/>
        <w:ind w:left="0"/>
        <w:jc w:val="both"/>
      </w:pPr>
      <w:r>
        <w:rPr>
          <w:rFonts w:ascii="Times New Roman"/>
          <w:b w:val="false"/>
          <w:i w:val="false"/>
          <w:color w:val="000000"/>
          <w:sz w:val="28"/>
        </w:rPr>
        <w:t>
      Орел селосы, медициналық пункт ғимаратында, Орел селосы, разъезд Орленок.</w:t>
      </w:r>
    </w:p>
    <w:bookmarkEnd w:id="76"/>
    <w:bookmarkStart w:name="z89" w:id="77"/>
    <w:p>
      <w:pPr>
        <w:spacing w:after="0"/>
        <w:ind w:left="0"/>
        <w:jc w:val="both"/>
      </w:pPr>
      <w:r>
        <w:rPr>
          <w:rFonts w:ascii="Times New Roman"/>
          <w:b w:val="false"/>
          <w:i w:val="false"/>
          <w:color w:val="000000"/>
          <w:sz w:val="28"/>
        </w:rPr>
        <w:t>
      № 390 сайлау учаскесі</w:t>
      </w:r>
    </w:p>
    <w:bookmarkEnd w:id="77"/>
    <w:bookmarkStart w:name="z90" w:id="78"/>
    <w:p>
      <w:pPr>
        <w:spacing w:after="0"/>
        <w:ind w:left="0"/>
        <w:jc w:val="both"/>
      </w:pPr>
      <w:r>
        <w:rPr>
          <w:rFonts w:ascii="Times New Roman"/>
          <w:b w:val="false"/>
          <w:i w:val="false"/>
          <w:color w:val="000000"/>
          <w:sz w:val="28"/>
        </w:rPr>
        <w:t>
      Новоукраинка селосы, Новоукраинка бастауыш мектебінің ғимаратында.</w:t>
      </w:r>
    </w:p>
    <w:bookmarkEnd w:id="78"/>
    <w:bookmarkStart w:name="z91" w:id="79"/>
    <w:p>
      <w:pPr>
        <w:spacing w:after="0"/>
        <w:ind w:left="0"/>
        <w:jc w:val="both"/>
      </w:pPr>
      <w:r>
        <w:rPr>
          <w:rFonts w:ascii="Times New Roman"/>
          <w:b w:val="false"/>
          <w:i w:val="false"/>
          <w:color w:val="000000"/>
          <w:sz w:val="28"/>
        </w:rPr>
        <w:t>
      № 391 сайлау учаскесі</w:t>
      </w:r>
    </w:p>
    <w:bookmarkEnd w:id="79"/>
    <w:bookmarkStart w:name="z92" w:id="80"/>
    <w:p>
      <w:pPr>
        <w:spacing w:after="0"/>
        <w:ind w:left="0"/>
        <w:jc w:val="both"/>
      </w:pPr>
      <w:r>
        <w:rPr>
          <w:rFonts w:ascii="Times New Roman"/>
          <w:b w:val="false"/>
          <w:i w:val="false"/>
          <w:color w:val="000000"/>
          <w:sz w:val="28"/>
        </w:rPr>
        <w:t>
      Покровка селосы, Мир көшесі, 61, Покровка орта мектебінің ғимаратында, көшелер: Береговая, Победа, Молодежная.</w:t>
      </w:r>
    </w:p>
    <w:bookmarkEnd w:id="80"/>
    <w:bookmarkStart w:name="z93" w:id="81"/>
    <w:p>
      <w:pPr>
        <w:spacing w:after="0"/>
        <w:ind w:left="0"/>
        <w:jc w:val="both"/>
      </w:pPr>
      <w:r>
        <w:rPr>
          <w:rFonts w:ascii="Times New Roman"/>
          <w:b w:val="false"/>
          <w:i w:val="false"/>
          <w:color w:val="000000"/>
          <w:sz w:val="28"/>
        </w:rPr>
        <w:t>
      № 392 сайлау учаскесі</w:t>
      </w:r>
    </w:p>
    <w:bookmarkEnd w:id="81"/>
    <w:bookmarkStart w:name="z94" w:id="82"/>
    <w:p>
      <w:pPr>
        <w:spacing w:after="0"/>
        <w:ind w:left="0"/>
        <w:jc w:val="both"/>
      </w:pPr>
      <w:r>
        <w:rPr>
          <w:rFonts w:ascii="Times New Roman"/>
          <w:b w:val="false"/>
          <w:i w:val="false"/>
          <w:color w:val="000000"/>
          <w:sz w:val="28"/>
        </w:rPr>
        <w:t>
      Мамлютка қаласы, Папанин көшесі, 1 а, тірек пунктінің ғимаратында, көшелер: Энергетиктер, Дзержинский, Папанин 13, 15, 17, 19, 21, 23, 25, 27, 29, 31, 33, 37, 39, 41, 43, 45, 47.</w:t>
      </w:r>
    </w:p>
    <w:bookmarkEnd w:id="82"/>
    <w:bookmarkStart w:name="z95" w:id="83"/>
    <w:p>
      <w:pPr>
        <w:spacing w:after="0"/>
        <w:ind w:left="0"/>
        <w:jc w:val="both"/>
      </w:pPr>
      <w:r>
        <w:rPr>
          <w:rFonts w:ascii="Times New Roman"/>
          <w:b w:val="false"/>
          <w:i w:val="false"/>
          <w:color w:val="000000"/>
          <w:sz w:val="28"/>
        </w:rPr>
        <w:t>
      № 393 сайлау учаскесі</w:t>
      </w:r>
    </w:p>
    <w:bookmarkEnd w:id="83"/>
    <w:bookmarkStart w:name="z96" w:id="84"/>
    <w:p>
      <w:pPr>
        <w:spacing w:after="0"/>
        <w:ind w:left="0"/>
        <w:jc w:val="both"/>
      </w:pPr>
      <w:r>
        <w:rPr>
          <w:rFonts w:ascii="Times New Roman"/>
          <w:b w:val="false"/>
          <w:i w:val="false"/>
          <w:color w:val="000000"/>
          <w:sz w:val="28"/>
        </w:rPr>
        <w:t>
      Мамлютка қаласы, Скачков көшесі, 82, қазақ мектеп-интернаты ғимаратында, көшелер: Мектеп-интернат, Сосновая, Первомайская, Целинаның 25 жылдығы, Конституция, Скачков 61, 63, 65, 67, 69, 71, Разъезд 2579.</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