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3f17" w14:textId="94b3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2013 жылғы 23 желтоқсандағы № 24/1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2014 жылғы 31 наурыздағы N 28/1 шешімі. Солтүстік Қазақстан облысының Әділет департаментінде 2014 жылғы 8 сәуірдегі N 2656 болып тіркелді. Қолданылу мерзімінің өтуіне байланысты күші жойылды (Солтүстік Қазақстан облысы Мамлют ауданы мәслихаты аппаратының 2015 жылғы 29 қаңтардағы N 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Мамлют ауданы мәслихаты аппаратының 29.01.2015 N 17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"2014-2016 жылдарға арналған аудандық бюджет туралы" Солтүстік Қазақстан облысы Мамлют ауданы мәслихатының 2013 жылғы 23 желтоқсандағы (2014 жылғы 7 ақпандағы "Солтүстік жұлдызы", "Знамя труда" аудандық газеттерінде жарияланған, Нормативтік құқықтық актілерді мемлекеттік тіркеу тізілімінде № 2486 тіркелген) № 24/1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жылдарға, соның ішінде 2014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1876814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1565954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1924151,9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6612,3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-53950,2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53950,2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47337,9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Бюджеттік бағдарламалар бойынша шығыстарға 2014 жылдың 1 қаңтарына қалыптасқан сомасы 47337,9 мың теңге, бос бюджеттік қаржының қалдықтарын, 9 қосымшаға сәйкес бағытталсын.".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нұсқалған шешімді 9-қосымшасымен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Шәріпов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мемлекеттiк мекемесi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 31 наурыздағы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31 наурыздағы № 28/1 шешіміне 1-қосымша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23 желтоқсандағы № 24/1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Мамлют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"/>
        <w:gridCol w:w="1238"/>
        <w:gridCol w:w="1240"/>
        <w:gridCol w:w="5872"/>
        <w:gridCol w:w="30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31 наурыздағы № 28/1 шешіміне 2-қосымша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23 желтоқсандағы № 24/1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аудандық маңызды қаланың, кенттің, ауылдың, ауылдық округтің бюджеттік бағдарламалар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014"/>
        <w:gridCol w:w="1014"/>
        <w:gridCol w:w="3419"/>
        <w:gridCol w:w="2214"/>
        <w:gridCol w:w="1946"/>
        <w:gridCol w:w="194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247"/>
        <w:gridCol w:w="1247"/>
        <w:gridCol w:w="1247"/>
        <w:gridCol w:w="1247"/>
        <w:gridCol w:w="1076"/>
        <w:gridCol w:w="1247"/>
        <w:gridCol w:w="1247"/>
        <w:gridCol w:w="1247"/>
        <w:gridCol w:w="12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31 наурыздағы № 28/1 шешіміне 3-қосымша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Мамлют аудандық мәслихаттың 2014 жылғы 23 желтоқсандағы № 24/1 шешіміне 9-қосымша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бюджет қаражатының бос қалдықтарын бағыттау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201"/>
        <w:gridCol w:w="251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