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a9db" w14:textId="ff6a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2013 жылғы 23 желтоқсандағы № 24/1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2014 жылғы 14 сәуірдегі N 30/1 шешімі. Солтүстік Қазақстан облысының Әділет департаментінде 2014 жылғы 28 сәуірде N 2690 болып тіркелді. Қолданылу мерзімінің өтуіне байланысты күші жойылды (Солтүстік Қазақстан облысы Мамлют ауданы мәслихаты аппаратының 2015 жылғы 29 қаңтардағы N 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Мамлют ауданы мәслихаты аппаратының 29.01.2015 N 17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"2014-2016 жылдарға арналған аудандық бюджет туралы" Солтүстік Қазақстан облысы Мамлют ауданы мәслихатының 2013 жылғы 23 желтоқсандағы (2014 жылғы 7 ақпандағы "Солтүстік жұлдызы", "Знамя труда" аудандық газеттерінде жарияланған, Нормативтік құқықтық актілерді мемлекеттік тіркеу тізілімінде № 2486 тіркелген) № 24/1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жылдарға, соның ішінде 2014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1961280,3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1650420,3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2008618,2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6365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-53702,9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53702,9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4021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47337,9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50585 мың теңге - мектепке дейінгі білім беру ұйымдарында мемлекеттік білім беру тапсырысын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4), 5), 6)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6212,1 мың теңге – мемлекеттік атаулы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291,2 мың теңге – 18 жасқа дейін балаларға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74679 мың теңге –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мемлекеттiк мекемесi басшысы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30/1 шешіміне 1-қосымша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24/1 шешіміне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Мамлют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6"/>
        <w:gridCol w:w="2"/>
        <w:gridCol w:w="6776"/>
        <w:gridCol w:w="260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қызметтік тұрғын үй салу және (немесе) сатып алу, инженерлік-коммуникациялық инфрақұрылымды дамыту және (немесе) сатып алу және жастарға арналған жатақханаларды салу, сатып 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30/1 шешіміне 2-қосымша 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23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24/1 шешіміне 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аудандық маңызды қаланың, кенттің, ауылдың, ауылдық округтің бюджеттік бағдарламалар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3"/>
        <w:gridCol w:w="5003"/>
        <w:gridCol w:w="3239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әкім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нознамен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