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ed19" w14:textId="ebbe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Солтүстік Қазақстан облысы Мамлют ауданы бойынша субсидияланатын ауыл шаруашылығы басым дақылдарының әрбір түрлері бойынша егудің оңтайлы мерзімдері және субсидия алушылардың тізіміне қосуға өтініштерді ұсыну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2014 жылғы 16 мамырдағы N 180 қаулысы. Солтүстік Қазақстан облысының Әділет департаментінде 2014 жылғы 4 маусымда N 2815 болып тіркелді. Күші жойылды – Солтүстік Қазақстан облысы Мамлют ауданы әкімдігінің 06.11.2014 N 376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– Солтүстік Қазақстан облысы Мамлют ауданы әкімдігінің 06.11.2014 N 376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 қаулысымен бекітілген өсімдік шаруашылығы өнiмiнiң шығымдылығы мен сапасын арттыруға жергiлiктi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2014 жылы Солтүстік Қазақстан облысы Мамлют ауданы бойынша субсидияланатын ауыл шаруашылығы басым дақылдарының әрбір түрлері бойынша егудің оңтайлы мерзімдері және субсидия алушылардың тізіміне енгізуге өтініш беру мерзімідері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Солтүстік Қазақстан облысы Мамлют ауданы әкімінің ауыл шаруашылығы мәселелері жөніндегі орынбасары Ж.Т. Еслямовқа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жарияланғаннан күнінен бастап он күнтізбелік күн өткеннен соң қолданысқа енгізіледі және 2014 жылғы 1 мамырдан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8 сәуірдегі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Мамлют ауданы бойынша 2014 жылға субсидияланған басымды ауыл шаруашылық дақылдардың әрбір түрі бойынша егісті өткізудің оңтайлы мерзімдері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6980"/>
        <w:gridCol w:w="1857"/>
        <w:gridCol w:w="1438"/>
        <w:gridCol w:w="1435"/>
      </w:tblGrid>
      <w:tr>
        <w:trPr>
          <w:trHeight w:val="3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субсидия алушылардың тізіміне қосуға құжаттар қабылдау мерзімдері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дақылдарды егуді өткізудің оңтайлы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1-орманды дала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2-далалық жазық, алқап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Белое, Дубровное, Краснознамен, Ленин, Пригород, Становое ауылдық округтері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Андреев, Воскресенов, Қызыләскер, Леденев, Новомихайлов ауылдық округтері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жұмсақ бидай, орта кеш, орташа пісетін сорттар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жұмсақ бидай, орта ерте, сорттар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жұмсақ бидай, орта кеш, орташа пісетін сорттар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қатты бидай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 орташа кешмерзімді сорты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Арпа- орташа сорт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17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мамырдан 18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25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28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Инек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28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30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- дәстүрлік пар бойынша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- минималды нольдік танап бойынша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28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горчица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22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тұқымдарына күнбағыс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20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20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Силосқа күнбағыс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24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24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26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Силосқа жүгері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20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20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шөптер, сенаж, жасыл азық (сұлы, бұршақ, бұршақ + сұлы + арпа), шөп (судан шөбі, тары, могар, сұлы + вика) сенаж сұлы-арпа + бұршақ + бидай, сұлы + бұршақ, тары + бұршақ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маусымнан 10 маусымға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маусымнан 10 маусымға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 (Бір жылдық шөптер) I мерзім (бұршақ + сұлы)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мамырдан 10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мамырдан 10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(сұлы + арпа + бұршақ, судан шөбі + бұршақ, тары + бұршақ)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25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25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мерзім (бұршақ + сұлы + арпа, судан шөбі + бұршақ, сұлы + бұршақ)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маусымнан 10 маусымға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маусымнан 10 маусымға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мерзім (рапс, сұлы)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шілдеден 10 шілдеге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шілдеден 10 шілдеге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 1 мерзім (люцерна, донник, эспарцет, козлятник, кострец, житняк)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15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15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(люцерна, донник, эспарцет, козлятник, кострец, житняк)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шілдеден 20 шілдеге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шілдеден 20 шілдеге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бидай (жасыл тағамға)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тамыздан 15 тамызға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тамыздан 15 тамызға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(тұқымдар)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(тұқымдар)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5 маусымға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5 маусымға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Қырыққабат көшеті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12 маусымға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12 маусымға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көшеттері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12 маусымға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12 маусымға дейін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қара бидай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тамыздан 15 тамызға дейін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тамыздан 15 тамызға дейін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