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61ee0" w14:textId="f561e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2013 жылғы 23 желтоқсандағы N 24/1 "2014-2016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аудандық мәслихатының 2014 жылғы 26 маусымдағы N 33/4 шешімі. Солтүстік Қазақстан облысының Әділет департаментінде 2014 жылғы 3 шілдеде N 2844 болып тіркелді. Қолданылу мерзімінің өтуіне байланысты күші жойылды (Солтүстік Қазақстан облысы Мамлют ауданы мәслихаты аппаратының 2015 жылғы 29 қаңтардағы N 17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өтуіне байланысты күші жойылды (Солтүстік Қазақстан облысы Мамлют ауданы мәслихаты аппаратының 29.01.2015 N 17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111-бабының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Мамлют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"2014-2016 жылдарға арналған аудандық бюджет туралы" Солтүстік Қазақстан облысы Мамлют ауданы мәслихатының 2013 жылғы 23 желтоқсандағы (2014 жылғы 7 ақпандағы "Солтүстік жұлдызы", "Знамя труда" аудандық газеттерінде жарияланған, Нормативтік құқықтық актілерді мемлекеттік тіркеу тізілімінде № 2486 тіркелген) № 24/1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сәйкесінше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2014-2016 жылдарға, соның ішінде 2014 жылға арналған аудандық бюджеті,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1988610,1 мың теңге, соның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276772,8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11805,1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22282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1677750,2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– 2072144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6612,3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10386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3773,7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(профициті) – -90146,2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90146,2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10386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3773,7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83533,9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19055 мың теңге – Жұмыспен қамту 2020 жол картасы шеңберінде тұрғын-үй коммуналдық шаруашылық, инженерлік-көлік инфрақұрылымы және әлеуметтік-мәдениет объектілерінің жөндеуін және елді мекендерді абаттандыруды бірлесіп қаржыландыру (Қазақстан Республикасы Үкіметінің "Жұмыспен қамту 2020 жол картасын бекіту туралы" 2013 жылғы 19 маусымдағы № 636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2), 3), 4) тармақшаларымен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2466,9 мың теңге – инженерлік-коммуникациялық инфрақұрылымды жобалау, дамыту, жайғастыру және (немесе) сатып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10186,7 мың теңге – Жұмыспен қамту 2020 Жол картасының шеңберінде тұрғын жай салу және (немесе) сатып алу және инженерлік коммуникациялық инфрақұрылымды дамыту және (немесе) сатып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3471,3 мың теңге – жануарлардың энзоотиялық аурулары бойынша ветеринарлық іс-шараларды жүргізуге.";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2014 жылға арналған шығындар түрлер бойынша мұқтаж азаматтардың бөлек санаттарына әлеуметтік көмекті көрсетуге 6786 мың теңге сомада </w:t>
      </w:r>
      <w:r>
        <w:rPr>
          <w:rFonts w:ascii="Times New Roman"/>
          <w:b w:val="false"/>
          <w:i w:val="false"/>
          <w:color w:val="000000"/>
          <w:sz w:val="28"/>
        </w:rPr>
        <w:t>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12-1-тармақ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"12-1. Бюджеттік бағдарламалар бойынша шығыстарға 2014 жылдың 1 қаңтарына қалыптасқан сомасы 83533,9 мың теңге, бос бюджеттік қаржының қалдықтарын, </w:t>
      </w:r>
      <w:r>
        <w:rPr>
          <w:rFonts w:ascii="Times New Roman"/>
          <w:b w:val="false"/>
          <w:i w:val="false"/>
          <w:color w:val="000000"/>
          <w:sz w:val="28"/>
        </w:rPr>
        <w:t>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бағытталсын;".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Нұсқалған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жылғы 1 қаңтардан бастап қолданысқа енгізіледi.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 ауданы 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Әлжанов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экономика және 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мемлекеттiк мекемесi басшысы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Биктимиров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жылғы 26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33/4 шешіміне 1-қосымша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23 желтоқсандағы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24/1 шешіміне 1-қосымша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Мамлют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1065"/>
        <w:gridCol w:w="1065"/>
        <w:gridCol w:w="6777"/>
        <w:gridCol w:w="2"/>
        <w:gridCol w:w="2607"/>
      </w:tblGrid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1988610,1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1677750,2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1677750,2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1677750,2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әкімгері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мәслихаттың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1431286,2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қалаларды және ауылдық елді мекендерді дамыту шеңберінде объектілерді жөндеу және абаттандыру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қалаларды және ауылдық елді мекендерді дамыту шеңберінде объектілерді жөндеу және абаттандыру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шеңберінде қызметтік тұрғын үй салу және (немесе) сатып алу, инженерлік-коммуникациялық инфрақұрылымды дамыту және (немесе) сатып алу және жастарға арналған жатақханаларды салу, сатып алу, салып бітіру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операциялық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Бюджеттiң жетiспеушiлiгi (артықшылығы)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-90146,2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Бюджеттiң жетiспеушiлiгiн (артықшылықты қолдану)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қырыздар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жылғы 26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33/4 шешіміне 2-қосымша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2013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24/1 шешіміне 4-қосымша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аудандық маңызды қаланың, кенттің, ауылдың, ауылдық округтің бюджеттік бағдарламалар тізімі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1483"/>
        <w:gridCol w:w="1483"/>
        <w:gridCol w:w="5003"/>
        <w:gridCol w:w="3239"/>
      </w:tblGrid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қалаларды және ауылдық елді мекендерді дамыту шеңберінде объектілерді жөндеу және абаттандыру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Мамлютка қаласы 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Қызыләскер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жылғы 26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33/4 шешіміне 3-қосымша</w:t>
            </w:r>
          </w:p>
          <w:bookmarkEnd w:id="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23 желтоқсандағы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24/1 шешіміне 8-қосымша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біріңғай санаттағы мұқтаж азаматтарға әлеуметтік көмек түрлері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6717"/>
        <w:gridCol w:w="4309"/>
      </w:tblGrid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Естелік даталарға және мереке күндеріне бір мәртелі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Залал жағдайының немесе өрт салдарынан қиын өмірлік жағдайдың туындауы жанында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Ұлы Отан соғысының ардагерлері мен мүгедектеріне және оларға кепілдіктер мен жеңілдіктер бойынша теңестірілген тұлғаларға жеңілдікпен тіс протездеуге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жылғы 26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33/4 шешіміне 4-қосымша </w:t>
            </w:r>
          </w:p>
          <w:bookmarkEnd w:id="4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23 желтоқсандағы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24/1 шешіміне 9-қосымша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жылдың 1 қаңтарына бюджет қаражатының бос қалдықтарын бағыттау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10"/>
        <w:gridCol w:w="1310"/>
        <w:gridCol w:w="6201"/>
        <w:gridCol w:w="2515"/>
      </w:tblGrid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