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8ea3" w14:textId="3018e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түрінде жазаны өтеуге сотталған тұлғаларға арналған қоғамдық жұмыстардың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әкімдігінің 2014 жылғы 29 қазандағы N 365 қаулысы. Солтүстік Қазақстан облысының Әділет департаментінде 2014 жылғы 28 қарашада N 3003 болып тіркелді. Күші жойылды – Солтүстік Қазақстан облысы Мамлют ауданы әкімдігінің 14.01.2015 N 16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– Солтүстік Қазақстан облысы Мамлют ауданы әкімдігінің 14.01.2015 N 16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1997 жылғы 16 шiлдедегi Қылмыстық кодексiнiң 42-бабының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Мамлют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жұмыстарға тарту түрiнде жазаны өтеуге сотталған тұлғаларға арналған қоғамдық жұмыстардың түрлерi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Мамлют ауданы әкімінің орынбасары Д.А. Могуноваға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бастап күнтізбелік он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Мамлют ауданы әкімдігінің 2014 жылғы 29 қазандағы № 365 қаулысына қосымша</w:t>
            </w:r>
          </w:p>
          <w:bookmarkEnd w:id="2"/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Қоғамдық жұмыстарға тарту түрiнде жазаны өтеуге сотталған тұлғаларға арналған қоғамдық жұмыстар түрлерi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Тұрмыстық қалдықтарды жинау.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Аумақты қызылсу мұздан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Аумақты қардан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Аумақты қоқыстан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Аумақты тұрмыстық қалдықтардан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Аумақты арамшөптен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Қоқысты жинау және шығару.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Жас бұтақтарды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Ағаштарды және бұталарды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Ағаштарды және бұталарды әктеу.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Ағаштар және бұталарды егу.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Гүлзарларды бөлiп отырғызу.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Көгалдарды қолмен қайта қазу.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Шөптi шабу.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Ғимараттарды әктеу.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Ғимараттарды сырлау.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Ернеулерді әктеу.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Қоршауларды жөндеу және сырлау.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Тиеу-түсіру жұмыстары.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Үй-жайларды жинау.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