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73cc" w14:textId="f297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бюджеті туралы</w:t>
      </w:r>
    </w:p>
    <w:p>
      <w:pPr>
        <w:spacing w:after="0"/>
        <w:ind w:left="0"/>
        <w:jc w:val="both"/>
      </w:pPr>
      <w:r>
        <w:rPr>
          <w:rFonts w:ascii="Times New Roman"/>
          <w:b w:val="false"/>
          <w:i w:val="false"/>
          <w:color w:val="000000"/>
          <w:sz w:val="28"/>
        </w:rPr>
        <w:t>Солтүстік Қазақстан облысы Мамлют аудандық мәслихатының 2014 жылғы 22 желтоқсандағы № 38/2 шешімі. Солтүстік Қазақстан облысының Әділет департаментінде 2015 жылғы 6 қаңтарда N 3042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кодексiнің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 қосымшаларға</w:t>
      </w:r>
      <w:r>
        <w:rPr>
          <w:rFonts w:ascii="Times New Roman"/>
          <w:b w:val="false"/>
          <w:i w:val="false"/>
          <w:color w:val="000000"/>
          <w:sz w:val="28"/>
        </w:rPr>
        <w:t xml:space="preserve"> сәйкес 2015-2017 жылдарға, соның ішінде 2015 жылға арналған аудандық бюджеті,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2069973,1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288664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28253,7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 41882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1711173,4 мың теңге;</w:t>
      </w:r>
      <w:r>
        <w:br/>
      </w:r>
      <w:r>
        <w:rPr>
          <w:rFonts w:ascii="Times New Roman"/>
          <w:b w:val="false"/>
          <w:i w:val="false"/>
          <w:color w:val="000000"/>
          <w:sz w:val="28"/>
        </w:rPr>
        <w:t>
      </w:t>
      </w:r>
      <w:r>
        <w:rPr>
          <w:rFonts w:ascii="Times New Roman"/>
          <w:b w:val="false"/>
          <w:i w:val="false"/>
          <w:color w:val="000000"/>
          <w:sz w:val="28"/>
        </w:rPr>
        <w:t>2) шығындар – 2094758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10398,3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14865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4466,7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5) бюджет тапшылығын (профициті) – -35183,2 мың теңге;</w:t>
      </w:r>
      <w:r>
        <w:br/>
      </w:r>
      <w:r>
        <w:rPr>
          <w:rFonts w:ascii="Times New Roman"/>
          <w:b w:val="false"/>
          <w:i w:val="false"/>
          <w:color w:val="000000"/>
          <w:sz w:val="28"/>
        </w:rPr>
        <w:t>
      6) бюджет тапшылығын қаржыландыру (профицитін пайдалану) – 35183,2 мың теңге, соның ішінде:</w:t>
      </w:r>
      <w:r>
        <w:br/>
      </w:r>
      <w:r>
        <w:rPr>
          <w:rFonts w:ascii="Times New Roman"/>
          <w:b w:val="false"/>
          <w:i w:val="false"/>
          <w:color w:val="000000"/>
          <w:sz w:val="28"/>
        </w:rPr>
        <w:t>
      қарыздар түсімі – 14865 мың теңге;</w:t>
      </w:r>
      <w:r>
        <w:br/>
      </w:r>
      <w:r>
        <w:rPr>
          <w:rFonts w:ascii="Times New Roman"/>
          <w:b w:val="false"/>
          <w:i w:val="false"/>
          <w:color w:val="000000"/>
          <w:sz w:val="28"/>
        </w:rPr>
        <w:t>
      қарыздарды өтеу – 4466,7 мың теңге;</w:t>
      </w:r>
      <w:r>
        <w:br/>
      </w:r>
      <w:r>
        <w:rPr>
          <w:rFonts w:ascii="Times New Roman"/>
          <w:b w:val="false"/>
          <w:i w:val="false"/>
          <w:color w:val="000000"/>
          <w:sz w:val="28"/>
        </w:rPr>
        <w:t>
      бюджет қаражатының пайдаланылатын қалдықтары – 24784,9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ауданы мәслихатының 02.11.2015 </w:t>
      </w:r>
      <w:r>
        <w:rPr>
          <w:rFonts w:ascii="Times New Roman"/>
          <w:b w:val="false"/>
          <w:i w:val="false"/>
          <w:color w:val="ff0000"/>
          <w:sz w:val="28"/>
        </w:rPr>
        <w:t>N 47/2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бюджеттің кірістері Қазақстан Республикасы Бюджеттік </w:t>
      </w:r>
      <w:r>
        <w:rPr>
          <w:rFonts w:ascii="Times New Roman"/>
          <w:b w:val="false"/>
          <w:i w:val="false"/>
          <w:color w:val="000000"/>
          <w:sz w:val="28"/>
        </w:rPr>
        <w:t>Кодексiне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аудандық бюджетке 100 пайызда мөлшерде есептелетін әлеуметтік салық;</w:t>
      </w:r>
      <w:r>
        <w:br/>
      </w:r>
      <w:r>
        <w:rPr>
          <w:rFonts w:ascii="Times New Roman"/>
          <w:b w:val="false"/>
          <w:i w:val="false"/>
          <w:color w:val="000000"/>
          <w:sz w:val="28"/>
        </w:rPr>
        <w:t>
      </w:t>
      </w:r>
      <w:r>
        <w:rPr>
          <w:rFonts w:ascii="Times New Roman"/>
          <w:b w:val="false"/>
          <w:i w:val="false"/>
          <w:color w:val="000000"/>
          <w:sz w:val="28"/>
        </w:rPr>
        <w:t>жеке және заңды тұлғалардың, жеке кәсіпкерлердің мүлігіне салық;</w:t>
      </w:r>
      <w:r>
        <w:br/>
      </w:r>
      <w:r>
        <w:rPr>
          <w:rFonts w:ascii="Times New Roman"/>
          <w:b w:val="false"/>
          <w:i w:val="false"/>
          <w:color w:val="000000"/>
          <w:sz w:val="28"/>
        </w:rPr>
        <w:t>
      </w:t>
      </w:r>
      <w:r>
        <w:rPr>
          <w:rFonts w:ascii="Times New Roman"/>
          <w:b w:val="false"/>
          <w:i w:val="false"/>
          <w:color w:val="000000"/>
          <w:sz w:val="28"/>
        </w:rPr>
        <w:t>жер салығы;</w:t>
      </w:r>
      <w:r>
        <w:br/>
      </w:r>
      <w:r>
        <w:rPr>
          <w:rFonts w:ascii="Times New Roman"/>
          <w:b w:val="false"/>
          <w:i w:val="false"/>
          <w:color w:val="000000"/>
          <w:sz w:val="28"/>
        </w:rPr>
        <w:t>
      </w:t>
      </w:r>
      <w:r>
        <w:rPr>
          <w:rFonts w:ascii="Times New Roman"/>
          <w:b w:val="false"/>
          <w:i w:val="false"/>
          <w:color w:val="000000"/>
          <w:sz w:val="28"/>
        </w:rPr>
        <w:t>бірыңғай жер салығы;</w:t>
      </w:r>
      <w:r>
        <w:br/>
      </w:r>
      <w:r>
        <w:rPr>
          <w:rFonts w:ascii="Times New Roman"/>
          <w:b w:val="false"/>
          <w:i w:val="false"/>
          <w:color w:val="000000"/>
          <w:sz w:val="28"/>
        </w:rPr>
        <w:t>
      </w:t>
      </w:r>
      <w:r>
        <w:rPr>
          <w:rFonts w:ascii="Times New Roman"/>
          <w:b w:val="false"/>
          <w:i w:val="false"/>
          <w:color w:val="000000"/>
          <w:sz w:val="28"/>
        </w:rPr>
        <w:t>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бензинге (авиациялықтан басқа) және дизелді жанармайға акциздер;</w:t>
      </w:r>
      <w:r>
        <w:br/>
      </w:r>
      <w:r>
        <w:rPr>
          <w:rFonts w:ascii="Times New Roman"/>
          <w:b w:val="false"/>
          <w:i w:val="false"/>
          <w:color w:val="000000"/>
          <w:sz w:val="28"/>
        </w:rPr>
        <w:t>
      </w:t>
      </w:r>
      <w:r>
        <w:rPr>
          <w:rFonts w:ascii="Times New Roman"/>
          <w:b w:val="false"/>
          <w:i w:val="false"/>
          <w:color w:val="000000"/>
          <w:sz w:val="28"/>
        </w:rPr>
        <w:t xml:space="preserve">жер телімдерін пайдалануға ақы; </w:t>
      </w:r>
      <w:r>
        <w:br/>
      </w:r>
      <w:r>
        <w:rPr>
          <w:rFonts w:ascii="Times New Roman"/>
          <w:b w:val="false"/>
          <w:i w:val="false"/>
          <w:color w:val="000000"/>
          <w:sz w:val="28"/>
        </w:rPr>
        <w:t>
      </w:t>
      </w:r>
      <w:r>
        <w:rPr>
          <w:rFonts w:ascii="Times New Roman"/>
          <w:b w:val="false"/>
          <w:i w:val="false"/>
          <w:color w:val="000000"/>
          <w:sz w:val="28"/>
        </w:rPr>
        <w:t>кәсiпкерлiк және кәсiби қызметтi жүргiзгенi үшiн алынатын алымдар;</w:t>
      </w:r>
      <w:r>
        <w:br/>
      </w:r>
      <w:r>
        <w:rPr>
          <w:rFonts w:ascii="Times New Roman"/>
          <w:b w:val="false"/>
          <w:i w:val="false"/>
          <w:color w:val="000000"/>
          <w:sz w:val="28"/>
        </w:rPr>
        <w:t>
      </w:t>
      </w:r>
      <w:r>
        <w:rPr>
          <w:rFonts w:ascii="Times New Roman"/>
          <w:b w:val="false"/>
          <w:i w:val="false"/>
          <w:color w:val="000000"/>
          <w:sz w:val="28"/>
        </w:rPr>
        <w:t xml:space="preserve">консулдық жинақтардан және республикалық бюджетке есептелетін жинақтардан басқа мемлекеттік баж. </w:t>
      </w:r>
      <w:r>
        <w:br/>
      </w:r>
      <w:r>
        <w:rPr>
          <w:rFonts w:ascii="Times New Roman"/>
          <w:b w:val="false"/>
          <w:i w:val="false"/>
          <w:color w:val="000000"/>
          <w:sz w:val="28"/>
        </w:rPr>
        <w:t>
      </w:t>
      </w:r>
      <w:r>
        <w:rPr>
          <w:rFonts w:ascii="Times New Roman"/>
          <w:b w:val="false"/>
          <w:i w:val="false"/>
          <w:color w:val="000000"/>
          <w:sz w:val="28"/>
        </w:rPr>
        <w:t>3. Аудандық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ауданның коммуналдық меншігінің мүлкін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ауданның коммуналдық меншігінен басқа да кірістер;</w:t>
      </w:r>
      <w:r>
        <w:br/>
      </w:r>
      <w:r>
        <w:rPr>
          <w:rFonts w:ascii="Times New Roman"/>
          <w:b w:val="false"/>
          <w:i w:val="false"/>
          <w:color w:val="000000"/>
          <w:sz w:val="28"/>
        </w:rPr>
        <w:t>
      </w:t>
      </w:r>
      <w:r>
        <w:rPr>
          <w:rFonts w:ascii="Times New Roman"/>
          <w:b w:val="false"/>
          <w:i w:val="false"/>
          <w:color w:val="000000"/>
          <w:sz w:val="28"/>
        </w:rPr>
        <w:t>аудандық бюджетке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4. Аудандық бюджеттің кірістері мына негізгі капиталды сатудан түсетін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ауыл шаруашылық тағайындаудағы телімдерінен басқа, жер телімдерін сатудан түсімдер;</w:t>
      </w:r>
      <w:r>
        <w:br/>
      </w:r>
      <w:r>
        <w:rPr>
          <w:rFonts w:ascii="Times New Roman"/>
          <w:b w:val="false"/>
          <w:i w:val="false"/>
          <w:color w:val="000000"/>
          <w:sz w:val="28"/>
        </w:rPr>
        <w:t>
      </w:t>
      </w:r>
      <w:r>
        <w:rPr>
          <w:rFonts w:ascii="Times New Roman"/>
          <w:b w:val="false"/>
          <w:i w:val="false"/>
          <w:color w:val="000000"/>
          <w:sz w:val="28"/>
        </w:rPr>
        <w:t>жер телімдерін жалға беру құқығын сатудан төлем.</w:t>
      </w:r>
      <w:r>
        <w:br/>
      </w:r>
      <w:r>
        <w:rPr>
          <w:rFonts w:ascii="Times New Roman"/>
          <w:b w:val="false"/>
          <w:i w:val="false"/>
          <w:color w:val="000000"/>
          <w:sz w:val="28"/>
        </w:rPr>
        <w:t>
      </w:t>
      </w:r>
      <w:r>
        <w:rPr>
          <w:rFonts w:ascii="Times New Roman"/>
          <w:b w:val="false"/>
          <w:i w:val="false"/>
          <w:color w:val="000000"/>
          <w:sz w:val="28"/>
        </w:rPr>
        <w:t>5. Аудандық бюджеттің кірістері мыналардың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мемлекеттік бюджеттен берілген бюджеттік несиелерді төлеуден түскен түсімдерден.</w:t>
      </w:r>
      <w:r>
        <w:br/>
      </w:r>
      <w:r>
        <w:rPr>
          <w:rFonts w:ascii="Times New Roman"/>
          <w:b w:val="false"/>
          <w:i w:val="false"/>
          <w:color w:val="000000"/>
          <w:sz w:val="28"/>
        </w:rPr>
        <w:t>
      </w:t>
      </w:r>
      <w:r>
        <w:rPr>
          <w:rFonts w:ascii="Times New Roman"/>
          <w:b w:val="false"/>
          <w:i w:val="false"/>
          <w:color w:val="000000"/>
          <w:sz w:val="28"/>
        </w:rPr>
        <w:t>6. Облыстық бюджеттен 2015 жылға аудандық бюджетке берілетін бюджеттік субвенциялардың жалпы сомасы 1468994 мың теңгеде ескерілсін.</w:t>
      </w:r>
      <w:r>
        <w:br/>
      </w:r>
      <w:r>
        <w:rPr>
          <w:rFonts w:ascii="Times New Roman"/>
          <w:b w:val="false"/>
          <w:i w:val="false"/>
          <w:color w:val="000000"/>
          <w:sz w:val="28"/>
        </w:rPr>
        <w:t>
      </w:t>
      </w:r>
      <w:r>
        <w:rPr>
          <w:rFonts w:ascii="Times New Roman"/>
          <w:b w:val="false"/>
          <w:i w:val="false"/>
          <w:color w:val="000000"/>
          <w:sz w:val="28"/>
        </w:rPr>
        <w:t>7. 2015 жылға арналған аудандық бюджетте республикалық бюджеттен нысаналы трансферттер мына мөлшерде ескерілсін:</w:t>
      </w:r>
      <w:r>
        <w:br/>
      </w:r>
      <w:r>
        <w:rPr>
          <w:rFonts w:ascii="Times New Roman"/>
          <w:b w:val="false"/>
          <w:i w:val="false"/>
          <w:color w:val="000000"/>
          <w:sz w:val="28"/>
        </w:rPr>
        <w:t>
      </w:t>
      </w:r>
      <w:r>
        <w:rPr>
          <w:rFonts w:ascii="Times New Roman"/>
          <w:b w:val="false"/>
          <w:i w:val="false"/>
          <w:color w:val="000000"/>
          <w:sz w:val="28"/>
        </w:rPr>
        <w:t>1) 90123 мың теңге –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үстемақы төлеуге;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 алынып тасталды - Солтүстік Қазақстан облысы Мамлют ауданы мәслихатының 30.03.2015 </w:t>
      </w:r>
      <w:r>
        <w:rPr>
          <w:rFonts w:ascii="Times New Roman"/>
          <w:b w:val="false"/>
          <w:i w:val="false"/>
          <w:color w:val="ff0000"/>
          <w:sz w:val="28"/>
        </w:rPr>
        <w:t>N 40/2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r>
        <w:rPr>
          <w:rFonts w:ascii="Times New Roman"/>
          <w:b w:val="false"/>
          <w:i w:val="false"/>
          <w:color w:val="000000"/>
          <w:sz w:val="28"/>
        </w:rPr>
        <w:t>3) 69120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4) 26788 мың теңге –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5) 202 мың теңге – мемлекеттік атаулы әлеуметтік көмекті төлеуге;</w:t>
      </w:r>
      <w:r>
        <w:br/>
      </w:r>
      <w:r>
        <w:rPr>
          <w:rFonts w:ascii="Times New Roman"/>
          <w:b w:val="false"/>
          <w:i w:val="false"/>
          <w:color w:val="000000"/>
          <w:sz w:val="28"/>
        </w:rPr>
        <w:t>
      </w:t>
      </w:r>
      <w:r>
        <w:rPr>
          <w:rFonts w:ascii="Times New Roman"/>
          <w:b w:val="false"/>
          <w:i w:val="false"/>
          <w:color w:val="000000"/>
          <w:sz w:val="28"/>
        </w:rPr>
        <w:t>6) 290 мың теңге – 18 жасқа дейінгі балаларға мемлекеттік жәрдемақылар төлеуге;</w:t>
      </w:r>
      <w:r>
        <w:br/>
      </w:r>
      <w:r>
        <w:rPr>
          <w:rFonts w:ascii="Times New Roman"/>
          <w:b w:val="false"/>
          <w:i w:val="false"/>
          <w:color w:val="000000"/>
          <w:sz w:val="28"/>
        </w:rPr>
        <w:t>
      </w:t>
      </w:r>
      <w:r>
        <w:rPr>
          <w:rFonts w:ascii="Times New Roman"/>
          <w:b w:val="false"/>
          <w:i w:val="false"/>
          <w:color w:val="000000"/>
          <w:sz w:val="28"/>
        </w:rPr>
        <w:t>7) 7718 мың теңге – халықты әлеуметтік қорғауға және оған көмек көрсетуге, сонымен қатар:</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арттыруға – 7718 тың теңге;</w:t>
      </w:r>
      <w:r>
        <w:br/>
      </w:r>
      <w:r>
        <w:rPr>
          <w:rFonts w:ascii="Times New Roman"/>
          <w:b w:val="false"/>
          <w:i w:val="false"/>
          <w:color w:val="000000"/>
          <w:sz w:val="28"/>
        </w:rPr>
        <w:t>
      </w:t>
      </w:r>
      <w:r>
        <w:rPr>
          <w:rFonts w:ascii="Times New Roman"/>
          <w:b w:val="false"/>
          <w:i w:val="false"/>
          <w:color w:val="000000"/>
          <w:sz w:val="28"/>
        </w:rPr>
        <w:t>8) 16304 мың теңге – Ұлы Отан соғысындағы Жеңістің жетпіс жылдығына арналған іс-шараларды өткізуге;</w:t>
      </w:r>
      <w:r>
        <w:br/>
      </w:r>
      <w:r>
        <w:rPr>
          <w:rFonts w:ascii="Times New Roman"/>
          <w:b w:val="false"/>
          <w:i w:val="false"/>
          <w:color w:val="000000"/>
          <w:sz w:val="28"/>
        </w:rPr>
        <w:t>
      9) 3795 мың теңге агроөнеркәсіп кешенінің жергілікті атқарушы органдары бөлімшелерін ұстауға.</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Солтүстік Қазақстан облысы Мамлют ауданы мәслихатының 30.06.2015 </w:t>
      </w:r>
      <w:r>
        <w:rPr>
          <w:rFonts w:ascii="Times New Roman"/>
          <w:b w:val="false"/>
          <w:i w:val="false"/>
          <w:color w:val="ff0000"/>
          <w:sz w:val="28"/>
        </w:rPr>
        <w:t>N 43/4</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r>
        <w:rPr>
          <w:rFonts w:ascii="Times New Roman"/>
          <w:b w:val="false"/>
          <w:i w:val="false"/>
          <w:color w:val="000000"/>
          <w:sz w:val="28"/>
        </w:rPr>
        <w:t>8. 2015 жылға арналған аудандық бюджетте облыстық бюджеттен нысаналы трансферттер мына мөлшерде ескерілсін:</w:t>
      </w:r>
      <w:r>
        <w:br/>
      </w:r>
      <w:r>
        <w:rPr>
          <w:rFonts w:ascii="Times New Roman"/>
          <w:b w:val="false"/>
          <w:i w:val="false"/>
          <w:color w:val="000000"/>
          <w:sz w:val="28"/>
        </w:rPr>
        <w:t>
      </w:t>
      </w:r>
      <w:r>
        <w:rPr>
          <w:rFonts w:ascii="Times New Roman"/>
          <w:b w:val="false"/>
          <w:i w:val="false"/>
          <w:color w:val="000000"/>
          <w:sz w:val="28"/>
        </w:rPr>
        <w:t>1) 1197,1 мың теңге – Жұмыспен қамту 2020 жол картасы шеңберінде тұрғын-үй коммуналдық шаруашылық, инженерлік-көлік инфрақұрылымы және әлеуметтік-мәдениет объектілерінің жөндеуін және елді мекендерді абаттандыруды бірлесіп қаржыландыру (Қазақстан Республикасы Үкіметінің "Жұмыспен қамту 2020 жол картасын бекіту туралы" 2013 жылғы 19 маусымдағы № 636 Қаулысымен бекітілген);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 алынып тасталды - Солтүстік Қазақстан облысы Мамлют ауданы мәслихатының 30.03.2015 </w:t>
      </w:r>
      <w:r>
        <w:rPr>
          <w:rFonts w:ascii="Times New Roman"/>
          <w:b w:val="false"/>
          <w:i w:val="false"/>
          <w:color w:val="ff0000"/>
          <w:sz w:val="28"/>
        </w:rPr>
        <w:t>N 40/2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 алынып тасталды - Солтүстік Қазақстан облысы Мамлют ауданы мәслихатының 30.03.2015 </w:t>
      </w:r>
      <w:r>
        <w:rPr>
          <w:rFonts w:ascii="Times New Roman"/>
          <w:b w:val="false"/>
          <w:i w:val="false"/>
          <w:color w:val="ff0000"/>
          <w:sz w:val="28"/>
        </w:rPr>
        <w:t>N 40/2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r>
        <w:rPr>
          <w:rFonts w:ascii="Times New Roman"/>
          <w:b w:val="false"/>
          <w:i w:val="false"/>
          <w:color w:val="000000"/>
          <w:sz w:val="28"/>
        </w:rPr>
        <w:t>4) 2105 мың теңге – естелік даталарға және мереке күндеріне әлеуметтік көмек мөлшерін арттыруға соның ішінде:</w:t>
      </w:r>
      <w:r>
        <w:br/>
      </w:r>
      <w:r>
        <w:rPr>
          <w:rFonts w:ascii="Times New Roman"/>
          <w:b w:val="false"/>
          <w:i w:val="false"/>
          <w:color w:val="000000"/>
          <w:sz w:val="28"/>
        </w:rPr>
        <w:t>
      Ұлы Отан соғысының қатысушыларына және мүгедектеріне – 797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 алынып тасталды - Солтүстік Қазақстан облысы Мамлют ауданы мәслихатының 30.03.2015 </w:t>
      </w:r>
      <w:r>
        <w:rPr>
          <w:rFonts w:ascii="Times New Roman"/>
          <w:b w:val="false"/>
          <w:i w:val="false"/>
          <w:color w:val="ff0000"/>
          <w:sz w:val="28"/>
        </w:rPr>
        <w:t>N 40/2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 алынып тасталды - Солтүстік Қазақстан облысы Мамлют ауданы мәслихатының 30.03.2015 </w:t>
      </w:r>
      <w:r>
        <w:rPr>
          <w:rFonts w:ascii="Times New Roman"/>
          <w:b w:val="false"/>
          <w:i w:val="false"/>
          <w:color w:val="ff0000"/>
          <w:sz w:val="28"/>
        </w:rPr>
        <w:t>N 40/2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r>
        <w:rPr>
          <w:rFonts w:ascii="Times New Roman"/>
          <w:b w:val="false"/>
          <w:i w:val="false"/>
          <w:color w:val="000000"/>
          <w:sz w:val="28"/>
        </w:rPr>
        <w:t>7) 5704,3 мың теңге – жануарлардың энзоотиялық аурулары бойынша ветеринариялық іс-шараларды жүргізу;</w:t>
      </w:r>
      <w:r>
        <w:br/>
      </w:r>
      <w:r>
        <w:rPr>
          <w:rFonts w:ascii="Times New Roman"/>
          <w:b w:val="false"/>
          <w:i w:val="false"/>
          <w:color w:val="000000"/>
          <w:sz w:val="28"/>
        </w:rPr>
        <w:t>
      8) 3970 мың теңге интернет желісіне қызметтерді көрсетуге;</w:t>
      </w:r>
      <w:r>
        <w:br/>
      </w:r>
      <w:r>
        <w:rPr>
          <w:rFonts w:ascii="Times New Roman"/>
          <w:b w:val="false"/>
          <w:i w:val="false"/>
          <w:color w:val="000000"/>
          <w:sz w:val="28"/>
        </w:rPr>
        <w:t>
      9) 7438 мың теңге оқулықтарды сатып алуға және жеткізуге;</w:t>
      </w:r>
      <w:r>
        <w:br/>
      </w:r>
      <w:r>
        <w:rPr>
          <w:rFonts w:ascii="Times New Roman"/>
          <w:b w:val="false"/>
          <w:i w:val="false"/>
          <w:color w:val="000000"/>
          <w:sz w:val="28"/>
        </w:rPr>
        <w:t>
      10) 7425 мың теңге – Мамлютка қаласында инженерлік-коммуникациялық инфрақұрылымға қосу арқылы 18 пәтерлі тұрғын үйдің құрылысына (сыртқы жүйелер және абаттандыру).</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облысы Мамлют ауданы мәслихатының 02.11.2015 </w:t>
      </w:r>
      <w:r>
        <w:rPr>
          <w:rFonts w:ascii="Times New Roman"/>
          <w:b w:val="false"/>
          <w:i w:val="false"/>
          <w:color w:val="ff0000"/>
          <w:sz w:val="28"/>
        </w:rPr>
        <w:t>N 47/2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r>
        <w:rPr>
          <w:rFonts w:ascii="Times New Roman"/>
          <w:b w:val="false"/>
          <w:i w:val="false"/>
          <w:color w:val="000000"/>
          <w:sz w:val="28"/>
        </w:rPr>
        <w:t>9. 2015 жылға арналған аудандық бюджеттен мамандарды әлеуметтік қолдау шараларын іске асыруға республикалық бюджеттен сомасы 14865 мың теңгеде бюджеттік несиелер ескерілсін.</w:t>
      </w:r>
      <w:r>
        <w:br/>
      </w:r>
      <w:r>
        <w:rPr>
          <w:rFonts w:ascii="Times New Roman"/>
          <w:b w:val="false"/>
          <w:i w:val="false"/>
          <w:color w:val="000000"/>
          <w:sz w:val="28"/>
        </w:rPr>
        <w:t>
      </w:t>
      </w:r>
      <w:r>
        <w:rPr>
          <w:rFonts w:ascii="Times New Roman"/>
          <w:b w:val="false"/>
          <w:i w:val="false"/>
          <w:color w:val="000000"/>
          <w:sz w:val="28"/>
        </w:rPr>
        <w:t xml:space="preserve">10. 2015-2017 жылдарға арналған аудандық маңызды қаланың, кенттің, ауылдың, ауылдық округтің бюджеттік бағдарламалар тізімі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2015 жылға арналған аудандық бюджетті орындау үрдісінде секвестрге жатпайтын бюджеттік бағдарламалар тізімі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12. 2015 жылға арналған шығындар түрлер бойынша мұқтаж азаматтардың бөлек санаттарына әлеуметтік көмекті көрсетуге 7940,4 мың теңгеде сомасында 8 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Мамлют ауданы мәслихатының 02.11.2015 </w:t>
      </w:r>
      <w:r>
        <w:rPr>
          <w:rFonts w:ascii="Times New Roman"/>
          <w:b w:val="false"/>
          <w:i w:val="false"/>
          <w:color w:val="ff0000"/>
          <w:sz w:val="28"/>
        </w:rPr>
        <w:t>N 47/2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r>
        <w:rPr>
          <w:rFonts w:ascii="Times New Roman"/>
          <w:b w:val="false"/>
          <w:i w:val="false"/>
          <w:color w:val="000000"/>
          <w:sz w:val="28"/>
        </w:rPr>
        <w:t>13. 2015 жылға Мамлют ауданы жергілікті атқарушы органының резерві 280 мың теңге сомада бекітілсін.</w:t>
      </w:r>
      <w:r>
        <w:br/>
      </w:r>
      <w:r>
        <w:rPr>
          <w:rFonts w:ascii="Times New Roman"/>
          <w:b w:val="false"/>
          <w:i w:val="false"/>
          <w:color w:val="000000"/>
          <w:sz w:val="28"/>
        </w:rPr>
        <w:t>
      13-1. Бюджеттік бағдарламалар бойынша шығыстарға 2015 жылдың 1 қаңтарына қалыптасқан сомасы 24784,9 мың теңге, бос бюджеттік қаржының қалдықтарын, 9 қосымшаға сәйкес бағытталсын.</w:t>
      </w:r>
      <w:r>
        <w:br/>
      </w: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Солтүстік Қазақстан облысы </w:t>
      </w:r>
      <w:r>
        <w:rPr>
          <w:rFonts w:ascii="Times New Roman"/>
          <w:b w:val="false"/>
          <w:i w:val="false"/>
          <w:color w:val="ff0000"/>
          <w:sz w:val="28"/>
        </w:rPr>
        <w:t xml:space="preserve">Мамлют ауданы мәслихатының 30.03.2015 </w:t>
      </w:r>
      <w:r>
        <w:rPr>
          <w:rFonts w:ascii="Times New Roman"/>
          <w:b w:val="false"/>
          <w:i w:val="false"/>
          <w:color w:val="ff0000"/>
          <w:sz w:val="28"/>
        </w:rPr>
        <w:t>N 40/2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14. Бюджеттік сала қызметшілеріне еңбекақыны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15. Ауылдық елді мекендерде жұмыс істейтін денсаулық сақтау, әлеуметтік қамтамасыз ету, білім беру, мәдениет, спорт және ветеринария мемлекеттік ұйымдарының мамандарына қала жағдайында осы қызмет түрлерімен айналысатын мамандардың ставкаларымен салыстырғанда лауазымдық жалақысы мен тарифтік ставкаларын жиырма бес пайызға көтеру белгілесін. Осы тармақтың күші ветеринария саласындағы қызметті жүзеге асыратын ветеринария пункттерінің ветеринария мамандарына колданылады.</w:t>
      </w:r>
      <w:r>
        <w:br/>
      </w:r>
      <w:r>
        <w:rPr>
          <w:rFonts w:ascii="Times New Roman"/>
          <w:b w:val="false"/>
          <w:i w:val="false"/>
          <w:color w:val="000000"/>
          <w:sz w:val="28"/>
        </w:rPr>
        <w:t>
      </w:t>
      </w:r>
      <w:r>
        <w:rPr>
          <w:rFonts w:ascii="Times New Roman"/>
          <w:b w:val="false"/>
          <w:i w:val="false"/>
          <w:color w:val="000000"/>
          <w:sz w:val="28"/>
        </w:rPr>
        <w:t>16. Осы шешім 2015 жылғы 1 қаңтардан бастап қолданысқа енгізіледi.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Мамлют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Мамлют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Мамлют ауданының</w:t>
            </w:r>
            <w:r>
              <w:br/>
            </w:r>
            <w:r>
              <w:rPr>
                <w:rFonts w:ascii="Times New Roman"/>
                <w:b w:val="false"/>
                <w:i/>
                <w:color w:val="000000"/>
                <w:sz w:val="20"/>
              </w:rPr>
              <w:t>экономика және қаржы бөлімі"</w:t>
            </w:r>
            <w:r>
              <w:br/>
            </w:r>
            <w:r>
              <w:rPr>
                <w:rFonts w:ascii="Times New Roman"/>
                <w:b w:val="false"/>
                <w:i/>
                <w:color w:val="000000"/>
                <w:sz w:val="20"/>
              </w:rPr>
              <w:t>мемлекеттiк мекемесi басшысы</w:t>
            </w:r>
            <w:r>
              <w:br/>
            </w:r>
            <w:r>
              <w:rPr>
                <w:rFonts w:ascii="Times New Roman"/>
                <w:b w:val="false"/>
                <w:i/>
                <w:color w:val="000000"/>
                <w:sz w:val="20"/>
              </w:rPr>
              <w:t>2014 жыл 22 желтоқсандағы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Биктимиров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 № 38/2 шешіміне 1 қосымша</w:t>
            </w:r>
          </w:p>
        </w:tc>
      </w:tr>
    </w:tbl>
    <w:bookmarkStart w:name="z73" w:id="0"/>
    <w:p>
      <w:pPr>
        <w:spacing w:after="0"/>
        <w:ind w:left="0"/>
        <w:jc w:val="left"/>
      </w:pPr>
      <w:r>
        <w:rPr>
          <w:rFonts w:ascii="Times New Roman"/>
          <w:b/>
          <w:i w:val="false"/>
          <w:color w:val="000000"/>
        </w:rPr>
        <w:t xml:space="preserve"> 2015 жылға Мамлют аудандық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Солтүстік Қазақстан облысы Мамлют ауданы мәслихатының 02.11.2015 </w:t>
      </w:r>
      <w:r>
        <w:rPr>
          <w:rFonts w:ascii="Times New Roman"/>
          <w:b w:val="false"/>
          <w:i w:val="false"/>
          <w:color w:val="ff0000"/>
          <w:sz w:val="28"/>
        </w:rPr>
        <w:t>N 47/2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108"/>
        <w:gridCol w:w="984"/>
        <w:gridCol w:w="5444"/>
        <w:gridCol w:w="4117"/>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класс</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2069973,1</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288664</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120037</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120037</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108167</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56369</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8332</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39407</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4059</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58139</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44275</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10426</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2321</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2321</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28253,7</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13253,7</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41882</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41882</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41172</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1711173,4</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1711173,4</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1711173,4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71"/>
        <w:gridCol w:w="1171"/>
        <w:gridCol w:w="6067"/>
        <w:gridCol w:w="3066"/>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әкімгері</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2094758,0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219387,7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мәслихаттың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61807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61322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118799,9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118799,9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18941,1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18431,1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1490243,6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103403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34283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1329726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1281046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15423,6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15423,6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115978,6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106873,6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14685,7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7940,4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22591,6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4832,6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23351,6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23959,2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және абаттандыру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7763,2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14998,9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3711,3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107795,5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32215,2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32215,2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7546,6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4249,6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істеуi</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26642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7569,6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7569,6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6899,7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6899,7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8449,7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5738,4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2711</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69948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7327,2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5704,3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9588</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25410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17076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Борышты өтеуге қызмет көрсету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22098,7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22098,7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22098,7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10398,3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операциялық сальдо</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Бюджеттiң жетiспеушiлiгi (артықшылығы)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-35183,2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Бюджеттiң жетiспеушiлiгiн (артықшылықты қолдану) қаржыландыру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35183,2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төлеу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4466,7</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24784,9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24784,9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24784,9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 № 38/2 шешіміне 2 қосымша</w:t>
            </w:r>
          </w:p>
        </w:tc>
      </w:tr>
    </w:tbl>
    <w:bookmarkStart w:name="z236" w:id="1"/>
    <w:p>
      <w:pPr>
        <w:spacing w:after="0"/>
        <w:ind w:left="0"/>
        <w:jc w:val="left"/>
      </w:pPr>
      <w:r>
        <w:rPr>
          <w:rFonts w:ascii="Times New Roman"/>
          <w:b/>
          <w:i w:val="false"/>
          <w:color w:val="000000"/>
        </w:rPr>
        <w:t xml:space="preserve"> 2016 жылға Мамлют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333"/>
        <w:gridCol w:w="1333"/>
        <w:gridCol w:w="5793"/>
        <w:gridCol w:w="2902"/>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класс</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1801131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320971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177988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177988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113814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56521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44034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1446317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1446317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1446317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әкімгері</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1801131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212496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мәслихаттың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58273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58273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115972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115972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1287427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1252377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1179828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50096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23671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101942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істеуi</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24277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58821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26857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21340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25410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25410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операциялық сальдо</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Бюджеттiң жетiспеушiлiгi (артықшылығы)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Бюджеттiң жетiспеушiлiгiн (артықшылықты қолдану) қаржыландыру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төлеу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 № 38/2 шешіміне 3 қосымша</w:t>
            </w:r>
          </w:p>
        </w:tc>
      </w:tr>
    </w:tbl>
    <w:bookmarkStart w:name="z380" w:id="2"/>
    <w:p>
      <w:pPr>
        <w:spacing w:after="0"/>
        <w:ind w:left="0"/>
        <w:jc w:val="left"/>
      </w:pPr>
      <w:r>
        <w:rPr>
          <w:rFonts w:ascii="Times New Roman"/>
          <w:b/>
          <w:i w:val="false"/>
          <w:color w:val="000000"/>
        </w:rPr>
        <w:t xml:space="preserve"> 2017 жылға Мамлют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333"/>
        <w:gridCol w:w="1333"/>
        <w:gridCol w:w="5793"/>
        <w:gridCol w:w="2902"/>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класс</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1828371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343440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190446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190446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121782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60478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1448720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1448720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1448720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әкімгері</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1828371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мәслихаттың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59131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59131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1308567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32915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32915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1273137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1200048</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50560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80117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80117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15330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103203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24932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істеуi</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24386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59029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25410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25410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12133</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17699</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5592</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операциялық сальдо</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Бюджеттiң жетiспеушiлiгi (артықшылығы)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Бюджеттiң жетiспеушiлiгiн (артықшылықты қолдану) қаржыландыру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төлеу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 № 38/2 шешіміне 4 қосымша</w:t>
            </w:r>
          </w:p>
        </w:tc>
      </w:tr>
    </w:tbl>
    <w:bookmarkStart w:name="z524" w:id="3"/>
    <w:p>
      <w:pPr>
        <w:spacing w:after="0"/>
        <w:ind w:left="0"/>
        <w:jc w:val="left"/>
      </w:pPr>
      <w:r>
        <w:rPr>
          <w:rFonts w:ascii="Times New Roman"/>
          <w:b/>
          <w:i w:val="false"/>
          <w:color w:val="000000"/>
        </w:rPr>
        <w:t xml:space="preserve"> 2015 жылға аудандық маңызды қаланың, кенттің, ауылдың, ауылдық округтің бюджеттік бағдарламалар тізімі</w:t>
      </w:r>
    </w:p>
    <w:bookmarkEnd w:id="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4-қосымша жаңа редакцияда - Солтүстік Қазақстан облысы Мамлют ауданы мәслихатының 02.11.2015 </w:t>
      </w:r>
      <w:r>
        <w:rPr>
          <w:rFonts w:ascii="Times New Roman"/>
          <w:b w:val="false"/>
          <w:i w:val="false"/>
          <w:color w:val="ff0000"/>
          <w:sz w:val="28"/>
        </w:rPr>
        <w:t>N 47/2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772"/>
        <w:gridCol w:w="772"/>
        <w:gridCol w:w="2824"/>
        <w:gridCol w:w="1795"/>
        <w:gridCol w:w="1568"/>
        <w:gridCol w:w="1341"/>
        <w:gridCol w:w="1342"/>
        <w:gridCol w:w="1342"/>
      </w:tblGrid>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w:t>
            </w:r>
            <w:r>
              <w:br/>
            </w:r>
            <w:r>
              <w:rPr>
                <w:rFonts w:ascii="Times New Roman"/>
                <w:b w:val="false"/>
                <w:i w:val="false"/>
                <w:color w:val="000000"/>
                <w:sz w:val="20"/>
              </w:rPr>
              <w:t>
бағдарламалардың әкімшісі</w:t>
            </w:r>
            <w:r>
              <w:br/>
            </w:r>
            <w:r>
              <w:rPr>
                <w:rFonts w:ascii="Times New Roman"/>
                <w:b w:val="false"/>
                <w:i w:val="false"/>
                <w:color w:val="000000"/>
                <w:sz w:val="20"/>
              </w:rPr>
              <w:t>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округтермен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Мамлютка қаласы </w:t>
            </w:r>
            <w:r>
              <w:br/>
            </w:r>
            <w:r>
              <w:rPr>
                <w:rFonts w:ascii="Times New Roman"/>
                <w:b w:val="false"/>
                <w:i w:val="false"/>
                <w:color w:val="000000"/>
                <w:sz w:val="20"/>
              </w:rPr>
              <w:t>
әкім аппараты</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Андреев </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Белое </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Воскресенов </w:t>
            </w:r>
            <w:r>
              <w:br/>
            </w:r>
            <w:r>
              <w:rPr>
                <w:rFonts w:ascii="Times New Roman"/>
                <w:b w:val="false"/>
                <w:i w:val="false"/>
                <w:color w:val="000000"/>
                <w:sz w:val="20"/>
              </w:rPr>
              <w:t>
ауылдық округі</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118799,9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26346,9</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7101,9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8334,4</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9344,4</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118799,9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26346,9</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7101,9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8334,4</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9344,4</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118799,9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26346,9</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7101,9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8334,4</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9344,4</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15587,8</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15587,8</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10301,3</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780"/>
        <w:gridCol w:w="780"/>
        <w:gridCol w:w="2048"/>
        <w:gridCol w:w="1812"/>
        <w:gridCol w:w="1582"/>
        <w:gridCol w:w="1583"/>
        <w:gridCol w:w="1583"/>
        <w:gridCol w:w="1583"/>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w:t>
            </w:r>
            <w:r>
              <w:br/>
            </w:r>
            <w:r>
              <w:rPr>
                <w:rFonts w:ascii="Times New Roman"/>
                <w:b w:val="false"/>
                <w:i w:val="false"/>
                <w:color w:val="000000"/>
                <w:sz w:val="20"/>
              </w:rPr>
              <w:t>
бағдарламалардың әкімшісі</w:t>
            </w:r>
            <w:r>
              <w:br/>
            </w:r>
            <w:r>
              <w:rPr>
                <w:rFonts w:ascii="Times New Roman"/>
                <w:b w:val="false"/>
                <w:i w:val="false"/>
                <w:color w:val="000000"/>
                <w:sz w:val="20"/>
              </w:rPr>
              <w:t>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округтермен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Мамлютка қаласы</w:t>
            </w:r>
            <w:r>
              <w:br/>
            </w:r>
            <w:r>
              <w:rPr>
                <w:rFonts w:ascii="Times New Roman"/>
                <w:b w:val="false"/>
                <w:i w:val="false"/>
                <w:color w:val="000000"/>
                <w:sz w:val="20"/>
              </w:rPr>
              <w:t>
әкім аппараты</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Андреев</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Белое</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Воскресенов</w:t>
            </w:r>
            <w:r>
              <w:br/>
            </w:r>
            <w:r>
              <w:rPr>
                <w:rFonts w:ascii="Times New Roman"/>
                <w:b w:val="false"/>
                <w:i w:val="false"/>
                <w:color w:val="000000"/>
                <w:sz w:val="20"/>
              </w:rPr>
              <w:t>
ауылдық округі</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2531,6</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жарықтандыру</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3711,3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3051,3</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32215,2</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6133,8</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4110,0</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32215,2</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6133,8</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4110,0</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32215,2</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6133,8</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4110,0</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3897,0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1171,0</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1171,0</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11816,0</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1171,0</w:t>
            </w: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184771,9</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40545,2</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14271,7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12662,4</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1505"/>
        <w:gridCol w:w="1506"/>
        <w:gridCol w:w="1506"/>
        <w:gridCol w:w="1506"/>
        <w:gridCol w:w="1506"/>
        <w:gridCol w:w="1506"/>
        <w:gridCol w:w="150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округтермен</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Дубровин</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Қызыләскер ауылдық округі</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Краснознамен ауылдық округі</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Леденев ауылдық округі</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Новомихайлов ауылдық округі</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Пригород</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Становое</w:t>
            </w:r>
            <w:r>
              <w:br/>
            </w:r>
            <w:r>
              <w:rPr>
                <w:rFonts w:ascii="Times New Roman"/>
                <w:b w:val="false"/>
                <w:i w:val="false"/>
                <w:color w:val="000000"/>
                <w:sz w:val="20"/>
              </w:rPr>
              <w:t>
ауылдық округі</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10921,0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7382,2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8733,4</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8899,0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8953,0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6534,5</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10921,0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7382,2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8733,4</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8899,0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8953,0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6534,5</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10921,0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7382,2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8733,4</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8899,0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7816,2</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8953,0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6534,5</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1035,6</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1035,6</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565"/>
        <w:gridCol w:w="1566"/>
        <w:gridCol w:w="1339"/>
        <w:gridCol w:w="1566"/>
        <w:gridCol w:w="1566"/>
        <w:gridCol w:w="1566"/>
        <w:gridCol w:w="15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округтермен</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Дубровин ауылдық округі</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Қызыләскер ауылдық округі</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Краснознамен ауылдық округі</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Леденев</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Новомихайлов ауылдық округі</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Пригород</w:t>
            </w:r>
            <w:r>
              <w:br/>
            </w:r>
            <w:r>
              <w:rPr>
                <w:rFonts w:ascii="Times New Roman"/>
                <w:b w:val="false"/>
                <w:i w:val="false"/>
                <w:color w:val="000000"/>
                <w:sz w:val="20"/>
              </w:rPr>
              <w:t>
ауылдық округі</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Становое</w:t>
            </w:r>
            <w:r>
              <w:br/>
            </w:r>
            <w:r>
              <w:rPr>
                <w:rFonts w:ascii="Times New Roman"/>
                <w:b w:val="false"/>
                <w:i w:val="false"/>
                <w:color w:val="000000"/>
                <w:sz w:val="20"/>
              </w:rPr>
              <w:t>
ауылдық округі</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559,6</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465,2</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3422,1</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4388,6</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7718,5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465,2</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3422,1</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4388,6</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7718,5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465,2</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3422,1</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4388,6</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7718,5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1407,0</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1407,0</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1407,0</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13828,8</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12169,3</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11005,4</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9574,0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13958,8</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19265,4</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10826,0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11664,5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 № 38/2 шешіміне 5 қосымша</w:t>
            </w:r>
          </w:p>
        </w:tc>
      </w:tr>
    </w:tbl>
    <w:bookmarkStart w:name="z579" w:id="4"/>
    <w:p>
      <w:pPr>
        <w:spacing w:after="0"/>
        <w:ind w:left="0"/>
        <w:jc w:val="left"/>
      </w:pPr>
      <w:r>
        <w:rPr>
          <w:rFonts w:ascii="Times New Roman"/>
          <w:b/>
          <w:i w:val="false"/>
          <w:color w:val="000000"/>
        </w:rPr>
        <w:t xml:space="preserve"> 2016 жылға аудандық маңызды қаланың, кенттің, ауылдың, ауылдық округтің бюджеттік бағдарламалар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002"/>
        <w:gridCol w:w="1002"/>
        <w:gridCol w:w="2928"/>
        <w:gridCol w:w="1885"/>
        <w:gridCol w:w="1592"/>
        <w:gridCol w:w="1592"/>
        <w:gridCol w:w="1593"/>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округтермен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Мамлютка қаласы әкім аппараты</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Андреев ауылдық округі</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Белое ауылдық округі</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115972</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115972</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115972</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178604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13879</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Воскресенов ауылдық округі</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Дубровин ауылдық округі</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Қызыләскер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Краснознамен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Леденев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Новомихайлов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Пригород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Становое ауылдық округі</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9619</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7731</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9619</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7731</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9619</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7731</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3274</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3274</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3274</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15026</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13858</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14414</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18713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 № 38/2 шешіміне 6 қосымша</w:t>
            </w:r>
          </w:p>
        </w:tc>
      </w:tr>
    </w:tbl>
    <w:bookmarkStart w:name="z632" w:id="5"/>
    <w:p>
      <w:pPr>
        <w:spacing w:after="0"/>
        <w:ind w:left="0"/>
        <w:jc w:val="left"/>
      </w:pPr>
      <w:r>
        <w:rPr>
          <w:rFonts w:ascii="Times New Roman"/>
          <w:b/>
          <w:i w:val="false"/>
          <w:color w:val="000000"/>
        </w:rPr>
        <w:t xml:space="preserve"> 2017 жылға аудандық маңызды қаланың, кенттің, ауылдың, ауылдық округтің бюджеттік бағдарламалар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002"/>
        <w:gridCol w:w="1002"/>
        <w:gridCol w:w="2928"/>
        <w:gridCol w:w="1885"/>
        <w:gridCol w:w="1592"/>
        <w:gridCol w:w="1592"/>
        <w:gridCol w:w="1593"/>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округтермен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Мамлютка қаласы әкім аппараты</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Андреев ауылдық округі</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Белое ауылдық округі</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16311</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7446</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16311</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7446</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16311</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7446</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15853</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10867</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15853</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10867</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жарықтандыру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7273</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3117</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5511</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5511</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29934</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5511</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180702</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30918</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Воскресенов ауылдық округі</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Дубровин ауылдық округі</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Қызыләскер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Краснознамен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Леденев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Новомихайлов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Пригород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Становое ауылдық округі</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7795</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7795</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7795</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3569</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3569</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3569</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15167</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13989</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 № 38/2 шешіміне 7 қосымша</w:t>
            </w:r>
          </w:p>
        </w:tc>
      </w:tr>
    </w:tbl>
    <w:bookmarkStart w:name="z685" w:id="6"/>
    <w:p>
      <w:pPr>
        <w:spacing w:after="0"/>
        <w:ind w:left="0"/>
        <w:jc w:val="left"/>
      </w:pPr>
      <w:r>
        <w:rPr>
          <w:rFonts w:ascii="Times New Roman"/>
          <w:b/>
          <w:i w:val="false"/>
          <w:color w:val="000000"/>
        </w:rPr>
        <w:t xml:space="preserve"> 2015 жылға аудандық бюджеттің орындалу процессiнде секвестiрлеуге тиісті емес аудандық бюджеттік бағдарламалардың тiзбесi</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 № 38/2 шешіміне 8 қосымша</w:t>
            </w:r>
          </w:p>
        </w:tc>
      </w:tr>
    </w:tbl>
    <w:bookmarkStart w:name="z692" w:id="7"/>
    <w:p>
      <w:pPr>
        <w:spacing w:after="0"/>
        <w:ind w:left="0"/>
        <w:jc w:val="left"/>
      </w:pPr>
      <w:r>
        <w:rPr>
          <w:rFonts w:ascii="Times New Roman"/>
          <w:b/>
          <w:i w:val="false"/>
          <w:color w:val="000000"/>
        </w:rPr>
        <w:t xml:space="preserve"> 2015 жылға біріңғай санаттағы мұқтаж азаматтарға әлеуметтік көмек түрлері</w:t>
      </w:r>
    </w:p>
    <w:bookmarkEnd w:id="7"/>
    <w:p>
      <w:pPr>
        <w:spacing w:after="0"/>
        <w:ind w:left="0"/>
        <w:jc w:val="left"/>
      </w:pPr>
      <w:r>
        <w:rPr>
          <w:rFonts w:ascii="Times New Roman"/>
          <w:b w:val="false"/>
          <w:i w:val="false"/>
          <w:color w:val="ff0000"/>
          <w:sz w:val="28"/>
        </w:rPr>
        <w:t xml:space="preserve">      Ескерту. 8-қосымша жаңа редакцияда - Солтүстік Қазақстан облысы Мамлют ауданы мәслихатының 02.11.2015 </w:t>
      </w:r>
      <w:r>
        <w:rPr>
          <w:rFonts w:ascii="Times New Roman"/>
          <w:b w:val="false"/>
          <w:i w:val="false"/>
          <w:color w:val="ff0000"/>
          <w:sz w:val="28"/>
        </w:rPr>
        <w:t>N 47/2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6376"/>
        <w:gridCol w:w="4749"/>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Естелік даталарға және мереке күндеріне бір мәртелі әлеуметтік көмек</w:t>
            </w:r>
            <w:r>
              <w:br/>
            </w:r>
            <w:r>
              <w:rPr>
                <w:rFonts w:ascii="Times New Roman"/>
                <w:b w:val="false"/>
                <w:i w:val="false"/>
                <w:color w:val="000000"/>
                <w:sz w:val="20"/>
              </w:rPr>
              <w:t>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6116,1</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Залал жағдайының немесе өрт немесе әлеуметтік маңызды аурулар салдарынан қиын өмірлік жағдайдың туындауы жанында әлеуметтік көмек</w:t>
            </w:r>
            <w:r>
              <w:br/>
            </w:r>
            <w:r>
              <w:rPr>
                <w:rFonts w:ascii="Times New Roman"/>
                <w:b w:val="false"/>
                <w:i w:val="false"/>
                <w:color w:val="000000"/>
                <w:sz w:val="20"/>
              </w:rPr>
              <w:t>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Отбасыны белсендендірудің әлеуметтік шарты негізінде әлеуметтік көмек</w:t>
            </w:r>
            <w:r>
              <w:br/>
            </w:r>
            <w:r>
              <w:rPr>
                <w:rFonts w:ascii="Times New Roman"/>
                <w:b w:val="false"/>
                <w:i w:val="false"/>
                <w:color w:val="000000"/>
                <w:sz w:val="20"/>
              </w:rPr>
              <w:t>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1347,3</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7940,4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2014 жылғы 22 желтоқсандағы № 38/2 шешіміне 9 қосымша</w:t>
            </w:r>
          </w:p>
        </w:tc>
      </w:tr>
    </w:tbl>
    <w:p>
      <w:pPr>
        <w:spacing w:after="0"/>
        <w:ind w:left="0"/>
        <w:jc w:val="left"/>
      </w:pPr>
      <w:r>
        <w:rPr>
          <w:rFonts w:ascii="Times New Roman"/>
          <w:b/>
          <w:i w:val="false"/>
          <w:color w:val="000000"/>
        </w:rPr>
        <w:t xml:space="preserve"> 2015 жылдың 1 қантарына бюджет қаражатының бос қалдықтарын бағыттау</w:t>
      </w:r>
    </w:p>
    <w:p>
      <w:pPr>
        <w:spacing w:after="0"/>
        <w:ind w:left="0"/>
        <w:jc w:val="left"/>
      </w:pPr>
      <w:r>
        <w:rPr>
          <w:rFonts w:ascii="Times New Roman"/>
          <w:b w:val="false"/>
          <w:i w:val="false"/>
          <w:color w:val="ff0000"/>
          <w:sz w:val="28"/>
        </w:rPr>
        <w:t xml:space="preserve">      Ескерту. Шешім 9-қосымшамен толықтырылды - Солтүстік Қазақстан облысы Мамлют ауданы мәслихатының 30.03.2015 </w:t>
      </w:r>
      <w:r>
        <w:rPr>
          <w:rFonts w:ascii="Times New Roman"/>
          <w:b w:val="false"/>
          <w:i w:val="false"/>
          <w:color w:val="ff0000"/>
          <w:sz w:val="28"/>
        </w:rPr>
        <w:t>N 40/2</w:t>
      </w:r>
      <w:r>
        <w:rPr>
          <w:rFonts w:ascii="Times New Roman"/>
          <w:b w:val="false"/>
          <w:i w:val="false"/>
          <w:color w:val="ff0000"/>
          <w:sz w:val="28"/>
        </w:rPr>
        <w:t xml:space="preserve"> шешімімен (01.01.2015 бастап қолданысқа енгізіледi).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525"/>
        <w:gridCol w:w="1525"/>
        <w:gridCol w:w="628"/>
        <w:gridCol w:w="4454"/>
        <w:gridCol w:w="3094"/>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22098,7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22098,7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22098,7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