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82f2b" w14:textId="2282f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Солтүстік Қазақстан облысы Мамлют ауданының аумағында тұратын нысаналы топтарға жататын тұлғалардың қосымша тізбесін белгілеу және нысаналы топтарды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әкімдігінің 2014 жылғы 18 желтоқсандағы N 450 қаулысы. Солтүстік Қазақстан облысының Әділет департаментінде 2015 жылғы 14 қаңтарда N 3059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«Халықты жұмыспен қамту туралы» Қазақстан Республикасы 2001 жылғы 23 қаңтардағы Заңының 5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 бабы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2015 жылға Солтүстік Қазақстан облысы Мамлют ауданының аумағында тұратын нысаналы топтар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табысы аз адамдар;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жиырма бip жасқа дейінгі жастар;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балалар үйлерінің тәрбиеленушілері, жетім балалар мен ата-ананың қамқорлығынсыз қалған жиырма үш жасқа дейінгі балалар;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кәмелетке толмаған балаларды тәрбиелеп отырған жалғызілікті, көп балалы ата-аналар;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Қазақстан Республикасының заңдарында белгіленген тәртіппен асырауында тұрақты күтімдi, көмекті немесе қадағалауды қажет етеді деп танылған адамдар бар азаматтар;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зейнеткерлік жас алдындағы адамдар (жасына байланысты зейнеткерлікке шығуға екі жыл қалған);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Қазақстан Республикасының Қарулы Күштері қатарынан босаған адамдар;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оралмандар;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жұмыс беруші-заңды тұлғаның таратылуына не жұмыс беруші-жеке тұлғаның қызметін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қылмыстық-атқару инспекциясы пробация қызметінің есебінде тұрған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терроризм актісінен жәбірленуші адамдар және оның жолын кесуге қатысқан адамдар.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2015 жылға Солтүстік Қазақстан облысы Мамлют ауданының аумағында тұратын нысаналы топтарға жататын тұлғалардың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отбасылардың бірде-біреуі жұмыс істемейтін тұлғалары;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елу жастан асқан жұмыссыз тұлғалар;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он екі ай және одан да артығырақ жұмыс істемеген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қаулының орындалуын бақылау Солтүстік Қазақстан облысы Мамлют ауданы әкімінің орынбасары Д.А. Могуноваға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 алғаш ресми жариялаған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Мамлют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Бекшенов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