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75c9" w14:textId="90a7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Донецк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178 шешімі. Солтүстік Қазақстан облысының Әділет департаментінде 2014 жылғы 20 маусымда N 2824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Донецк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Донецк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21 мамырдағы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178 шешіміне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Донецк ауылдық округінің бөлек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ауданының Донецк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Донецк ауылдық округі Донецкое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Донецк ауылдық округі Белоярка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Донецк ауылдық округі Краснокиевка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Донецк ауылдық округі Озерное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Донецк ауылдық округі Подольское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 мәслихатының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21 мамырдағы № 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шешімімен бекітілген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Донецк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Донецк ауылдық округінің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Донецк ауылдық округі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Донецк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Донецк ауылдық округінің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Донецк ауылдық округі Донецкое, Белоярка, Краснокиевка, Озерное және Подольское ауылдарының шегінде бөлек жиынды өткізуді Донецк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Донецк ауылдық округі ауылдарының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Донецк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Донецк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Донецк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Донецк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