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7a2a" w14:textId="fff7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Амандық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176 шешімі. Солтүстік Қазақстан облысының Әділет департаментінде 2014 жылғы 20 маусымда N 2826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Амандық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Амандық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21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176 шешіміне қосымша 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Амандық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ауданының Амандық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Амандық ауылдық округі Амандық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Амандық ауылдық округі Жаңадәуір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Амандық ауылдық округі Ильичевка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Амандық ауылдық округі Аймақ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шешімімен 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Амандық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Амандық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Амандық ауылдық округі тұрғындарының бөлек жергілікті қоғамдастық жиындарын өткізудің тәртібін белгілейді.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Амандық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Амандық ауылдық округінің әкімі шақырады.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Амандық ауылдық округі Амандық, Жаңадәуір, Иличевка және Аймақ ауылдарының шегінде бөлек жиынды өткізуді Амандық ауылдық округінің әкімі ұйымдастырады.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Амандық ауылдық округі ауылдарының қатысып отырған және оған қатысуға құқығы бар тұрғындарын тіркеу жүргізіледі.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Амандық ауылдық округінің әкімі немесе ол уәкілеттік берген тұлға ашады.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Амандық ауылдық округінің әкімі немесе ол уәкілеттік берген тұлға бөлек жиынның төрағасы болып табылады.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Амандық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Амандық ауылдық округі әкімінің аппаратына береді.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