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0a1" w14:textId="78e9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Теңдік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188 шешімі. Солтүстік Қазақстан облысының әділет департаментінде 2014 жылғы 20 маусымда N 2831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Теңдік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Теңдік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Теңдік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Теңдік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Теңдік ауылдық округі Теңдік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Теңдік ауылдық округі Кантемировское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Теңдік ауылдық округі Котовское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Теңдік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Теңдік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Теңдік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Теңдік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Теңдік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Теңдік ауылдық округі Теңдік, Кантемировское және Котовское ауылдарының шегінде бөлек жиынды өткізуді Теңдік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Теңдік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Теңдік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Теңдік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Теңдік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Теңдік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