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a0ef" w14:textId="956a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Тайынша қаласының бөлек жергілікті қоғамдастық жиындарын өткізудің Қағидаларын және жергілікті қоғамдастық жиынына қатысу үшін көшелер мен көппәтерлі тұрғын үйлер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187 шешімі. Солтүстік Қазақстан облысының әділет департаментінде 2014 жылғы 20 маусымда N 2832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Тайынша қаласының көшелері мен көппәтерлі тұрғын үйлерінің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Тайынша қаласының жергілікті қоғамдастық жиынына қатысу үшін көшелер мен көппәтерлі тұрғын үйлер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2014 жылғы 21 мамырдағы № 187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Тайынша қаласының жергілікті қоғамдастық жиынына қатысу үшін көшелер мен көпәтерлі тұрғын үйлер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Тайынша қаласының қала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Күншығыс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Крыжановский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Зебницкий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Ново-Элеватор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Октября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Зебницкий көшесі № 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көшесі № 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көшесі № 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№ 162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№ 189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№ 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№ 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№ 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 көшесі № 188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көшесі № 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Тайыншинская көшесі № 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2014 жылғы 21 мамырдағы № 187 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Тайынша қаласының көшелері мен көппәтерлі тұрғын үйлерінің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 xml:space="preserve">1. Жалпы ережелер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орыс тілінде жаңа редакцияда, мемлекеттік тілдегі мәтіні өзгермейді - Солтүстік Қазақстан облысы Тайынша ауданы мәслихатының 04.11.2015 </w:t>
      </w:r>
      <w:r>
        <w:rPr>
          <w:rFonts w:ascii="Times New Roman"/>
          <w:b w:val="false"/>
          <w:i w:val="false"/>
          <w:color w:val="ff0000"/>
          <w:sz w:val="28"/>
        </w:rPr>
        <w:t>N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Тайынша қаласының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Тайынша қаласы тұрғындарының бөлек жергілікті қоғамдастық жиындарын өткізудің тәртібін белгілейді.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Тайынша қаласының аумағында қала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</w:t>
      </w:r>
      <w:r>
        <w:rPr>
          <w:rFonts w:ascii="Times New Roman"/>
          <w:b w:val="false"/>
          <w:i w:val="false"/>
          <w:color w:val="000000"/>
          <w:sz w:val="28"/>
        </w:rPr>
        <w:t>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Тайынша қаласының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Тайына қаласының шегінде бөлек жиынды өткізуді Тайынша қаласының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Тайынша қаласының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Тайынша қаласының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Тайынша қаласының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Тайынша қаласы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Тайынша қаласы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