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18db" w14:textId="6ec1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Чермошнян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21 мамырдағы N 190 шешімі. Солтүстік Қазақстан облысының әділет департаментінде 2014 жылғы 20 маусымда N 2834 болып тіркелді. Күші жойылды - Солтүстік Қазақстан облысы Тайынша ауданы мәслихатының 2022 жылғы 17 наурыздағы № 148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Тайынша ауданы Чермошнян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Чермошнян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Чермошнян ауылдық округінің бөлек жергілікті қоғамдастық жиынына қатысу үшін ауылдар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 ауылдық округі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Чермошнян ауылдық округі Чермошнянка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Чермошнян ауылдық округі Бахмут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Чермошнян ауылдық округі Леонидовка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Чермошнян ауылдық округі Нагорное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Чермошнян ауылдық округі Многоцветное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Чермошнян ауылдық округі Ново-Ивановка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Чермошнян ауылдық округі Теңіз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 №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Чермошнян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Тайынша ауданы Чермошнян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Чермошнян ауылдық округі тұрғындарының бөлек жергілікті қоғамдастық жиындарын өткізудің тәртібін белгілейді.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Чермошнян ауылдық округінің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Тайынша ауданы Чермошнян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әкімінің жергілікті қоғамдастық жиынын өткізуге оң шешімі бар болған жағдайда бөлек жиынды өткізуге болады.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Тайынша ауданы Чермошнян ауылдық округі Чермошнянка, Бахмут, Леонидовка, Нагорное, Многоцветное, Ново-Ивановка және Теңіз ауылдарының шегіндебөлек жиынды өткізуді Чермошнян ауылдық округінің әкімі ұйымдастырады.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Тайынша ауданы Чермошнян ауылдық округі ауылдарының қатысып отырған және оған қатысуға құқығы бар тұрғындарын тіркеу жүргізіледі.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Тайынша ауданы Чермошнянауылдық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Чермошнян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Тайынша ауданы Чермошнян ауылдық округі ауылдары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Тайынша ауданы Чермошнян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