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2a515" w14:textId="b32a5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Келлер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аудандық мәслихатының 2014 жылғы 21 мамырдағы N 181 шешімі. Солтүстік Қазақстан облысының әділет департаментінде 2014 жылғы 20 маусымда N 2837 болып тіркелді. Күші жойылды - Солтүстік Қазақстан облысы Тайынша ауданы мәслихатының 2019 жылғы 4 желтоқсандағы № 303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Тайынша ауданы мəслихатының 04.12.2019 </w:t>
      </w:r>
      <w:r>
        <w:rPr>
          <w:rFonts w:ascii="Times New Roman"/>
          <w:b w:val="false"/>
          <w:i w:val="false"/>
          <w:color w:val="ff0000"/>
          <w:sz w:val="28"/>
        </w:rPr>
        <w:t>№ 303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Республикасының Заңы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Солтүстік Қазақстан облысы Тайынша ауданы Келлер ауылдық округінің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Тайынша ауданы Келлер ауылдық округінің жергілікті қоғамдастық жиынына қатысу үшін ауылдар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мемлекеттік тіркеуден өткен күнінен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Тайынша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XXVІ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Қақабаев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Тайынша 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Шәріпов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 шешіміне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Тайынша ауданы Келлер ауылдық округінің бөлек жергілікті қоғамдастық жиынына қатысу үшін ауылдар тұрғындары өкілдерінің сандық құрамы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79"/>
        <w:gridCol w:w="9321"/>
      </w:tblGrid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Тайынша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Келлер ауылдық округі ауылдар тұрғындары өкілдерінің саны (адам)</w:t>
            </w:r>
          </w:p>
          <w:bookmarkEnd w:id="5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Келлеровка селосы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Ленин көшесі 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көшесі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 көшесі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Новосельская көшесі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көшесі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Юбилейная көшесі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Крайняя көшесі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Колхозная көшесі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Коммунистическая көшесі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Заводская көшесі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 көшесі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көшесі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Механизаторская көшесі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 Маркс көшесі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Пролетар көшесі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Больничная көшесі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көшесі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көшесі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көшесі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көшесі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Интернациональная көшесі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көшесі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Энтузиасттар көшесі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көшесі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Красноармейск көшесі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Богатыровка селосы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Красноармейск көшесі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Зеленая көшесі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Кремечуг селосы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көшесі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көшесі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көшесі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Горький көшесі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көшесі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Липовка селосы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көшесі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21 мамырдағы №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шешімімен бекітілген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Тайынша ауданы Келлер ауылдық округінің бөлек жергілікті қоғамдастық жиындарын өткізудің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Солтүстік Қазақстан облысы Тайынша ауданы Келлер ауылдық округінің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2001 жылғы 23 қаңтардағы Қазақстан Республикасының Заңы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Келлер ауылдық округі тұрғындарының бөлек жергілікті қоғамдастық жиындарын өткізудің тәртібін белгілейді.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Солтүстік Қазақстан облысы Тайынша ауданы Келлер ауылдық округінің аумағында ауылдар тұрғындарының бөлек жергілікті қоғамдастық жиыны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8"/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Солтүстік Қазақстан облысы Тайынша ауданы Келлер ауылдық округінің әкімі шақырады.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ауданы әкімінің жергілікті қоғамдастық жиынын өткізуге оң шешімі бар болған жағдайда бөлек жиынды өткізуге болады.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Солтүстік Қазақстан облысы Тайынша ауданы Келлер ауылдық округі Келлеровка, Богатыровка, Кременчуг және Липовка ауылдарының шегіндебөлек жиынды өткізуді Келлер ауылдық округінің әкімі ұйымдастырады.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Солтүстік Қазақстан облысы Тайынша ауданы Келлер ауылдық округі ауылдарының қатысып отырған және оған қатысуға құқығы бар тұрғындарын тіркеу жүргізіледі.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Солтүстік Қазақстан облысы Тайынша ауданы Келлерауылдық округінің әкімі немесе ол уәкілеттік берген тұлға ашады.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ауданы Келлер ауылдық округінің әкімі немесе ол уәкілеттік берген тұлға бөлек жиынның төрағасы болып табылады.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Солтүстік Қазақстан облысы Тайынша ауданы Келлер ауылдық округі ауылдары өкілдерінің кандидатураларын Солтүстік Қазақстан облысы Тайынша ауданының мәслихаты бекіткен сандық құрамға сәйкес бөлек жиынның қатысушылары ұсынады.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Солтүстік Қазақстан облысы Тайынша ауданы Келлер ауылдық округі әкімінің аппаратына береді.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