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80ff" w14:textId="bf08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Чкалов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2014 жылғы 21 мамырдағы N 191 шешімі. Солтүстік Қазақстан облысының әділет департаментінде 2014 жылғы 20 маусымда N 2839 болып тіркелді. Күші жойылды - Солтүстік Қазақстан облысы Тайынша ауданы мәслихатының 2022 жылғы 17 наурыздағы № 148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Солтүстік Қазақстан облысы Тайынша ауданы Чкалов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Тайынша ауданы Чкалов ауылдық округінің жергілікті қоғамдастық жиынына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тіркеуден өткен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Чкалов ауылдық округінің бөлек жергілікті қоғамдастық жиынына қатысу үшін ауылдар тұрғындары өкілдерінің сандық құрамы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ауданының Чкалов ауылдық округі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Чкалово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лет ВЛКСМ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Сыздықов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Горький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Петровка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Маслозавод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Энергетиктер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 сері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Новоберезовка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мамырдағы №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Чкалов ауылдық округінің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Солтүстік Қазақстан облысы Тайынша ауданы Чкалов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Чкалов ауылдық округі тұрғындарының бөлек жергілікті қоғамдастық жиындарын өткізудің тәртібін белгілейді.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Тайынша ауданы Чкалов ауылдық округінің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Солтүстік Қазақстан облысы Тайынша ауданы Чкалов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әкімінің жергілікті қоғамдастық жиынын өткізуге оң шешімі бар болған жағдайда бөлек жиынды өткізуге болады.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Солтүстік Қазақстан облысы Тайынша ауданы Чкалов ауылдық округі Чкалово, Петровка және Новоберезовка ауылдарының шегіндебөлек жиынды өткізуді Чкалов ауылдық округінің әкімі ұйымдастырады.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Солтүстік Қазақстан облысы Тайынша ауданы Чкалов ауылдық округі ауылдарының қатысып отырған және оған қатысуға құқығы бар тұрғындарын тіркеу жүргізіледі.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Солтүстік Қазақстан облысы Тайынша ауданы Чкаловауылдық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Чкалов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Солтүстік Қазақстан облысы Тайынша ауданы Чкалов ауылдық округі ауылдары өкілдерінің кандидатураларын Солтүстік Қазақстан облысы Тайынша ауданының мәслихаты бекіткен сандық құрамға сәйкес бөлек жиынның қатысушылары ұсынады.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Солтүстік Қазақстан облысы Тайынша ауданы Чкалов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