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fb0f" w14:textId="331f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2014-2016 жылдарға арналған бюджеті туралы" Солтүстік Қазақстан облысы Тайынша ауданы мәслихатының 2013 жылғы 25 желтоқсандаңы № 149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ауданының мәслихатының 2014 жылғы 3 шілдедегі N 202 шешімі. Солтүстік Қазақстан облысының Әділет департаментінде 2014 жылғы 29 шілдеде N 2883 болып тіркелді. Қолданылу мерзімінің өтуіне байланысты күші жойылды (Солтүстік Қазақстан облысы Тайынша ауданы мәслихаты аппаратының 2015 жылғы 2 ақпандағы N 12.2.6-18/23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Тайынша ауданы мәслихаты аппаратының 02.02.2015 N 12.2.6-18/23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111-бабы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Тайынша ауданының 2014-2016 жылдарға арналған бюджеті туралы" Солтүстік Қазақстан облысы Тайынша ауданы мәслихатының 2013 жылғы 25 желтоқсандағы № 149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жылғы 21 қаңтарда № 2499 болып тіркелген, "Тайынша Таңы" 2014 жылғы 7 ақпандағы № 5 аудандық газетінде, "Тайыншинские вести" 2014 жылғы 7 ақпандағы № 5 аудандық газеттінде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Тайынша ауданының 2014-2016 жылдарға арналған бюджеті (әрі қарай аудандық бюджет)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4933879,9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713196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14011,3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4095172,6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4971542,3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11312,6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1669,4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- 48975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түсімі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– 1669,4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қалдығы – 37662,4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2014 жылға арналған ауданның жергілікті атқарушы органының резерві 367,3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2014 жылға арналған аудан бюджетінде облыстық бюджеттен түсетін нысаналы трансферттер есептелсін,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сумен жабдықтау және су бұрғыш жүйесін дамытуға - 77778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"Жұмыспен қамту-2020 Жол картасын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2013 жылғы 19 маусымдағы № 639 қаулысымен бекітілген жұмыспен қамту - 2020 Жол картасы бойынша қалаларды және ауылдық елді мекендерді дамыту шеңберінде объектілерді жөндеу және абаттандыруға – 15791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ауылдық елді мекендерде сумен жабдықтау жүйесін дамытуға - 18532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тұрғын үйді жобалау, салу және (немесе) сатып алуға - 99002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инженерлік коммуникациялық инфрақұрылымды жобалау, дамыту, жайластыру және (немесе) сатып алуға - 11585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жануарлардың энзоотиялық аурулары бойынша ветеринариялық іс-шараларды жүргізуге - 3633,7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"Арман" денсаулық нығайту орталығы" Коммуналдық Мемлекеттіқ Мекемені ұстауға - 15882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қаржы жылы ағымында толық пайдаланылмаған, 2014 қаржы жылының басына қалыптасқан қаражаттардың еркін қалдықтарын бағыттау және республикалық және облыстық бюджеттердің нысаналы трансферттерін қайтару аудандық бюджеттің шығыстарында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XXVIII сессияның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Габдулин</w:t>
            </w:r>
          </w:p>
        </w:tc>
      </w:tr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мәслихатының 2014 жылғы 3 шілдедегі № 202 шешіміне 1-қосымша 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2013 жылғы 25 желтоқсандағы № 149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040"/>
        <w:gridCol w:w="1040"/>
        <w:gridCol w:w="6708"/>
        <w:gridCol w:w="2545"/>
        <w:gridCol w:w="109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4933879,9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Функ-ция- 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 атқару және коммуналдық меншкті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мен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тұрғын жай салуға және (немесе) сатып алуға және инженерлік-коммуникациялық инфрақұрылымды дамытуға және (немесе) сатып алуға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деңгейінде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(аудан, 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3 шілдедегі № 202 шешіміне 2-қосымша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2013 жылғы 25 желтоқсандағы № 149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аудандағы қала, аудандық маңызы бар қала, кент, ауыл, ауылдық округтер әкімі аппаратының бюджеттік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475"/>
        <w:gridCol w:w="1475"/>
        <w:gridCol w:w="5041"/>
        <w:gridCol w:w="3223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241"/>
        <w:gridCol w:w="1071"/>
        <w:gridCol w:w="1180"/>
        <w:gridCol w:w="1265"/>
        <w:gridCol w:w="1152"/>
        <w:gridCol w:w="1152"/>
        <w:gridCol w:w="1265"/>
        <w:gridCol w:w="1294"/>
        <w:gridCol w:w="11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Солтүс-тік Қазақ- стан облысы Тайынша ауданы Тайынша қ. әкі- мінің аппара-ты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село-лық окру-гі әкімінің аппа-раты"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"Алабота селолық окру-гі әкімінің аппа-раты"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"Амандық село-лық окру-гі әкімінің аппа-раты"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"Боль-шеизюм село- лық округі әкімі-нің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 селолық округі әкімі- нің аппара-ты"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"Драгомиров село- лық округ әкімі-нің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"Зеле-ногай село- лық округ әкімі-нің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"Кел-лер село-лық окру-гі әкімінің аппа-раты"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 село- лық округі әкімі-нің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1504"/>
        <w:gridCol w:w="1288"/>
        <w:gridCol w:w="1505"/>
        <w:gridCol w:w="1170"/>
        <w:gridCol w:w="1170"/>
        <w:gridCol w:w="1355"/>
        <w:gridCol w:w="1355"/>
        <w:gridCol w:w="135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"Крас-нопо- лян село- лық округі әкімі-нің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"Летовоч- ное село-лық окру-гі әкімінің аппа-раты"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"Миронов село-лық окру-гі әкімінің аппа-раты"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"Ро- щинск село-лық окру-гі әкімінің аппа-раты"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"Теңдік селолық округі әкімінің аппа-раты"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"Тихо- океан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"Чермошнян село- лық округі әкімі-нің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 селоық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"Яснополян селолық округі әкімі- нің аппара-ты"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3 шілдедегі № 202 шешіміне 3-қосымша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2013 жылғы 25 желтоксандағы № 149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қаржы жылы ағымында толық пайдаланылмаған республикалық және облыстық бюджеттердің нысаналы трансферттерін қайтару және 2014 жылдың 1 қаңтарына қалыптасқан бюджеттік қаражаттардың еркін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еркін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еркін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Ұлғайту: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6"/>
        <w:gridCol w:w="1016"/>
        <w:gridCol w:w="1016"/>
        <w:gridCol w:w="6552"/>
        <w:gridCol w:w="1952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тұрғын жай салуға және (немесе) сатып алуға және инженерлік-коммуникациялық инфрақұрылымды дамытуға және (немесе) сатып алуға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