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b7bc" w14:textId="9cbb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Шығып қалғандардың орнына Тайынша аудандық мәслихаттың депутатына кандидаттардың сайлаушыларымен кездесу үшін үгіт белгіленген материалдарды орналастыру үшін орындарын анықтау және үй-жайды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2014 жылғы 25 тамыздағы N 466 қаулысы. Солтүстік Қазақстан облысының Әділет департаментінде 2014 жылғы 22 қыркүйекте N 2940 болып тіркелді. Күші жойылды - Солтүстік Қазақстан облысы Тайынша ауданы әкімдігінің 2014 жылғы 24 желтоқсандағы N 656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Солтүстік Қазақстан облысы Тайынша ауданы әкімдігінің 24.12.2014 N 656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аудандық сайлау комиссиясымен бірге (келісім бойынша) Солтүстік Қазақстан облысы Тайынша ауданының аймағында шығып қалғандардың орнына Тайынша аудандық мәслихатының депутатына барлық кандидаттарға үгіт белгіленген материалдарды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аймағында шығып қалғандардың орнына Тайынша аудандық мәслихатының депутатына барлық кандидаттарға сайлаушылармен кездесу өткізу үшін шарттық негізде үй-жай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25 тамыз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әкімдігінің 2014 жылғы 25 тамыздағы № 466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аймағында шығып қалғандардың орнына Тайынша аудандық мәслихаттың депутатына барлық кандидаттарға үгіт белгіленген материалдарды орналастыру үшін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2085"/>
        <w:gridCol w:w="8241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материалдарын орналастыруға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сайлау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№ 3 орталау мектеп ғимаратындағы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№ 4 орталау мектеп ғимаратындағы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сайлау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Бахмут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Многоцветное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"Поляна" ЖШС қонақ үйінің ғимаратында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"Жаркуль" ЖШС кеңсесі ғимаратындағы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Комсомолец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сайлау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ғимаратында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әкімдігінің 2014 жылғы 25 тамыздағы № 466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аймағында шығып қалғандардың орнына Тайынша аудандық мәслихатының депутатына барлық кандидаттарға сайлаушылармен кездесу өткізу үшін шарттық негізінде үй-жайлар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3342"/>
        <w:gridCol w:w="5506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үшін үй-жайлар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орта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орта мектебінің актовый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