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87f1f" w14:textId="0687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2014 жылғы 5 қарашадағы № 233 шешімі. Солтүстік Қазақстан облысының Әділет департаментінде 2014 жылғы 14 қарашада N 2986 болып тіркелді. Күші жойылды – Солтүстік Қазақстан облысы Тайынша ауданы мәслихатының 2017 жылғы 04 сәуірдегі № 70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Тайынша ауданы мәслихатының 04.04.2017 </w:t>
      </w:r>
      <w:r>
        <w:rPr>
          <w:rFonts w:ascii="Times New Roman"/>
          <w:b w:val="false"/>
          <w:i w:val="false"/>
          <w:color w:val="ff0000"/>
          <w:sz w:val="28"/>
        </w:rPr>
        <w:t>№ 70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1998 жылғы 24 наурыздағы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Тайынша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Тайынша ауданы мәслихатының 2014 жылғы 17 қаңтардағы № 158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2014 жылғы 12 ақпандағы № 2551 болып тіркелген, "Тайынша Таңы" 2014 жылғы 21 ақпандағы аудандық газетінде, "Тайыншинские вести" 2014 жылғы 21 ақпандағы аудандық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2-тармағы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облыстағы статистикалық органдар есептейтін мөлшері бойынша ең төмен тұтыну себетінің құнына тең, айына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"6. Әлеуметтік көмек көрсету үшін атаулы күндер мен мереке күндерінің тізбесі, сондай-ақ әлеуметтік көмек көрсетудің еселігі осы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белгіленеді.</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күндеріне әлеуметтік көмектің мөлшері Солтүстік Қазақстан облысы әкімдігінің келісімі бойынша бірыңғай мөлшерде белгіленеді. </w:t>
      </w:r>
      <w:r>
        <w:br/>
      </w:r>
      <w:r>
        <w:rPr>
          <w:rFonts w:ascii="Times New Roman"/>
          <w:b w:val="false"/>
          <w:i w:val="false"/>
          <w:color w:val="000000"/>
          <w:sz w:val="28"/>
        </w:rPr>
        <w:t>
      </w:t>
      </w:r>
      <w:r>
        <w:rPr>
          <w:rFonts w:ascii="Times New Roman"/>
          <w:b w:val="false"/>
          <w:i w:val="false"/>
          <w:color w:val="000000"/>
          <w:sz w:val="28"/>
        </w:rPr>
        <w:t xml:space="preserve">Атаулы күндер мен мереке күндеріне әлеуметтік көмек осы Қағидалардың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санаттардың біреуі бойынша жылына бір рет көрсетіледі.".</w:t>
      </w:r>
      <w:r>
        <w:br/>
      </w:r>
      <w:r>
        <w:rPr>
          <w:rFonts w:ascii="Times New Roman"/>
          <w:b w:val="false"/>
          <w:i w:val="false"/>
          <w:color w:val="000000"/>
          <w:sz w:val="28"/>
        </w:rPr>
        <w:t>
      </w:t>
      </w:r>
      <w:r>
        <w:rPr>
          <w:rFonts w:ascii="Times New Roman"/>
          <w:b w:val="false"/>
          <w:i w:val="false"/>
          <w:color w:val="000000"/>
          <w:sz w:val="28"/>
        </w:rPr>
        <w:t xml:space="preserve">көрсетілген Қағидалардың 8-тармағының екінші </w:t>
      </w:r>
      <w:r>
        <w:rPr>
          <w:rFonts w:ascii="Times New Roman"/>
          <w:b w:val="false"/>
          <w:i w:val="false"/>
          <w:color w:val="000000"/>
          <w:sz w:val="28"/>
        </w:rPr>
        <w:t>абзацы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"Азаматтарды өмірлік қиын жағдай туындаған кезде мұқтаждар санатына жатқызу үшін мыналар негіздеме болып табылады: </w:t>
      </w:r>
      <w:r>
        <w:br/>
      </w:r>
      <w:r>
        <w:rPr>
          <w:rFonts w:ascii="Times New Roman"/>
          <w:b w:val="false"/>
          <w:i w:val="false"/>
          <w:color w:val="000000"/>
          <w:sz w:val="28"/>
        </w:rPr>
        <w:t>
      </w:t>
      </w:r>
      <w:r>
        <w:rPr>
          <w:rFonts w:ascii="Times New Roman"/>
          <w:b w:val="false"/>
          <w:i w:val="false"/>
          <w:color w:val="000000"/>
          <w:sz w:val="28"/>
        </w:rPr>
        <w:t xml:space="preserve">жетімдік; </w:t>
      </w:r>
      <w:r>
        <w:br/>
      </w:r>
      <w:r>
        <w:rPr>
          <w:rFonts w:ascii="Times New Roman"/>
          <w:b w:val="false"/>
          <w:i w:val="false"/>
          <w:color w:val="000000"/>
          <w:sz w:val="28"/>
        </w:rPr>
        <w:t>
      </w:t>
      </w:r>
      <w:r>
        <w:rPr>
          <w:rFonts w:ascii="Times New Roman"/>
          <w:b w:val="false"/>
          <w:i w:val="false"/>
          <w:color w:val="000000"/>
          <w:sz w:val="28"/>
        </w:rPr>
        <w:t xml:space="preserve">ата-ананың қамқорлығы жоқ жағдайда; </w:t>
      </w:r>
      <w:r>
        <w:br/>
      </w:r>
      <w:r>
        <w:rPr>
          <w:rFonts w:ascii="Times New Roman"/>
          <w:b w:val="false"/>
          <w:i w:val="false"/>
          <w:color w:val="000000"/>
          <w:sz w:val="28"/>
        </w:rPr>
        <w:t>
      </w:t>
      </w:r>
      <w:r>
        <w:rPr>
          <w:rFonts w:ascii="Times New Roman"/>
          <w:b w:val="false"/>
          <w:i w:val="false"/>
          <w:color w:val="000000"/>
          <w:sz w:val="28"/>
        </w:rPr>
        <w:t>кәмелетке толмағандардың қараусыздығы, оның ішінде девиантты құлықтылар;</w:t>
      </w:r>
      <w:r>
        <w:br/>
      </w:r>
      <w:r>
        <w:rPr>
          <w:rFonts w:ascii="Times New Roman"/>
          <w:b w:val="false"/>
          <w:i w:val="false"/>
          <w:color w:val="000000"/>
          <w:sz w:val="28"/>
        </w:rPr>
        <w:t>
      </w:t>
      </w:r>
      <w:r>
        <w:rPr>
          <w:rFonts w:ascii="Times New Roman"/>
          <w:b w:val="false"/>
          <w:i w:val="false"/>
          <w:color w:val="000000"/>
          <w:sz w:val="28"/>
        </w:rPr>
        <w:t>туғаннан үш жасқа дейінгі балалардың ертедегі психо-дене тұрғылық дамудағы мүмкіндігі шектеулі жағдайда;</w:t>
      </w:r>
      <w:r>
        <w:br/>
      </w:r>
      <w:r>
        <w:rPr>
          <w:rFonts w:ascii="Times New Roman"/>
          <w:b w:val="false"/>
          <w:i w:val="false"/>
          <w:color w:val="000000"/>
          <w:sz w:val="28"/>
        </w:rPr>
        <w:t>
      </w:t>
      </w:r>
      <w:r>
        <w:rPr>
          <w:rFonts w:ascii="Times New Roman"/>
          <w:b w:val="false"/>
          <w:i w:val="false"/>
          <w:color w:val="000000"/>
          <w:sz w:val="28"/>
        </w:rPr>
        <w:t>дене және (немесе) ақыл-ес мүмкіндіктеріне қарай организм қызметінің тұрақты бұзушылығы жағдайда;</w:t>
      </w:r>
      <w:r>
        <w:br/>
      </w:r>
      <w:r>
        <w:rPr>
          <w:rFonts w:ascii="Times New Roman"/>
          <w:b w:val="false"/>
          <w:i w:val="false"/>
          <w:color w:val="000000"/>
          <w:sz w:val="28"/>
        </w:rPr>
        <w:t>
      </w:t>
      </w:r>
      <w:r>
        <w:rPr>
          <w:rFonts w:ascii="Times New Roman"/>
          <w:b w:val="false"/>
          <w:i w:val="false"/>
          <w:color w:val="000000"/>
          <w:sz w:val="28"/>
        </w:rPr>
        <w:t xml:space="preserve">айналадағыларға қауіп төндіретін, әлеуметтік маңызды аурулар және аурулар салдарынан өмір әрекеті шектелген жағдайда; </w:t>
      </w:r>
      <w:r>
        <w:br/>
      </w:r>
      <w:r>
        <w:rPr>
          <w:rFonts w:ascii="Times New Roman"/>
          <w:b w:val="false"/>
          <w:i w:val="false"/>
          <w:color w:val="000000"/>
          <w:sz w:val="28"/>
        </w:rPr>
        <w:t>
      </w:t>
      </w:r>
      <w:r>
        <w:rPr>
          <w:rFonts w:ascii="Times New Roman"/>
          <w:b w:val="false"/>
          <w:i w:val="false"/>
          <w:color w:val="000000"/>
          <w:sz w:val="28"/>
        </w:rPr>
        <w:t>ауруы және (немесе) мүгедектігі салдарынан, қартаюына байланысты өзіне өзі күтім көрсетуге қабілетсіздігі жағдайда;</w:t>
      </w:r>
      <w:r>
        <w:br/>
      </w:r>
      <w:r>
        <w:rPr>
          <w:rFonts w:ascii="Times New Roman"/>
          <w:b w:val="false"/>
          <w:i w:val="false"/>
          <w:color w:val="000000"/>
          <w:sz w:val="28"/>
        </w:rPr>
        <w:t>
      </w:t>
      </w:r>
      <w:r>
        <w:rPr>
          <w:rFonts w:ascii="Times New Roman"/>
          <w:b w:val="false"/>
          <w:i w:val="false"/>
          <w:color w:val="000000"/>
          <w:sz w:val="28"/>
        </w:rPr>
        <w:t>әлеуметтік бейімсіздікке және депривацияға әкеп соққан қатыгез қатынас жағдайында;</w:t>
      </w:r>
      <w:r>
        <w:br/>
      </w:r>
      <w:r>
        <w:rPr>
          <w:rFonts w:ascii="Times New Roman"/>
          <w:b w:val="false"/>
          <w:i w:val="false"/>
          <w:color w:val="000000"/>
          <w:sz w:val="28"/>
        </w:rPr>
        <w:t>
      </w:t>
      </w:r>
      <w:r>
        <w:rPr>
          <w:rFonts w:ascii="Times New Roman"/>
          <w:b w:val="false"/>
          <w:i w:val="false"/>
          <w:color w:val="000000"/>
          <w:sz w:val="28"/>
        </w:rPr>
        <w:t>панасыздық (белгілі тұрғылықты жері жоқ тұлғалар);</w:t>
      </w:r>
      <w:r>
        <w:br/>
      </w:r>
      <w:r>
        <w:rPr>
          <w:rFonts w:ascii="Times New Roman"/>
          <w:b w:val="false"/>
          <w:i w:val="false"/>
          <w:color w:val="000000"/>
          <w:sz w:val="28"/>
        </w:rPr>
        <w:t>
      </w:t>
      </w:r>
      <w:r>
        <w:rPr>
          <w:rFonts w:ascii="Times New Roman"/>
          <w:b w:val="false"/>
          <w:i w:val="false"/>
          <w:color w:val="000000"/>
          <w:sz w:val="28"/>
        </w:rPr>
        <w:t>бас бостандығынан айыру орындарынан босаған кезде;</w:t>
      </w:r>
      <w:r>
        <w:br/>
      </w:r>
      <w:r>
        <w:rPr>
          <w:rFonts w:ascii="Times New Roman"/>
          <w:b w:val="false"/>
          <w:i w:val="false"/>
          <w:color w:val="000000"/>
          <w:sz w:val="28"/>
        </w:rPr>
        <w:t>
      </w:t>
      </w:r>
      <w:r>
        <w:rPr>
          <w:rFonts w:ascii="Times New Roman"/>
          <w:b w:val="false"/>
          <w:i w:val="false"/>
          <w:color w:val="000000"/>
          <w:sz w:val="28"/>
        </w:rPr>
        <w:t>қылмыстық-атқару инспекциясы сынақ қызметінің тіркеуінде тұрған жағдайда;</w:t>
      </w:r>
      <w:r>
        <w:br/>
      </w:r>
      <w:r>
        <w:rPr>
          <w:rFonts w:ascii="Times New Roman"/>
          <w:b w:val="false"/>
          <w:i w:val="false"/>
          <w:color w:val="000000"/>
          <w:sz w:val="28"/>
        </w:rPr>
        <w:t>
      </w:t>
      </w:r>
      <w:r>
        <w:rPr>
          <w:rFonts w:ascii="Times New Roman"/>
          <w:b w:val="false"/>
          <w:i w:val="false"/>
          <w:color w:val="000000"/>
          <w:sz w:val="28"/>
        </w:rPr>
        <w:t xml:space="preserve">жылына бір рет Ұлы Отан соғысының қатысушылары мен мүгедектеріне табыстарын ескермей, тіс протезін салу және санаторлы-курорттық емделуге қажеттілігі (2015 жылғы 01 қаңтардан бастап); </w:t>
      </w:r>
      <w:r>
        <w:br/>
      </w:r>
      <w:r>
        <w:rPr>
          <w:rFonts w:ascii="Times New Roman"/>
          <w:b w:val="false"/>
          <w:i w:val="false"/>
          <w:color w:val="000000"/>
          <w:sz w:val="28"/>
        </w:rPr>
        <w:t>
      </w:t>
      </w:r>
      <w:r>
        <w:rPr>
          <w:rFonts w:ascii="Times New Roman"/>
          <w:b w:val="false"/>
          <w:i w:val="false"/>
          <w:color w:val="000000"/>
          <w:sz w:val="28"/>
        </w:rPr>
        <w:t>ай сайын екі айлық есептік көрсеткіштер мөлшерінде Ұлы Отан соғысының қатысушылары мен мүгедектеріне табыстарын ескермей, коммуналдық қызметтерді төлеу және отынды сатып алу үшін ай сайынғы өтемақылардағы қажеттілігі (2015 жылғы 01 қаңтардан бастап);".</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Солтүстік Қазақстан облысы Тайынша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rPr>
          <w:rFonts w:ascii="Times New Roman"/>
          <w:b w:val="false"/>
          <w:i w:val="false"/>
          <w:color w:val="000000"/>
          <w:sz w:val="28"/>
        </w:rPr>
        <w:t>2 қосымшасы</w:t>
      </w: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 және 2014 жылғы 1 қаңтардан бастап пайда болған құқықтық қатынастарға таратылады.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Тайынша ауданы </w:t>
            </w:r>
            <w:r>
              <w:br/>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ХХХІ-ші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Қошқарбаев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Тайынша ауданы </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Шәріпов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жылғы 05 қараша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Тайынша ауданы мәслихатының 2014 жылғы 05 қарашадағы № 233 шешіміне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1 қосымша</w:t>
            </w:r>
          </w:p>
        </w:tc>
      </w:tr>
    </w:tbl>
    <w:bookmarkStart w:name="z38" w:id="0"/>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сонымен қатар әлеуметтік көмек көрсетудің еселігі мен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0902"/>
        <w:gridCol w:w="966"/>
        <w:gridCol w:w="3"/>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Алушылар санаттары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Айлық есептік көрсеткіштерде әлеуметтік көмек көрсетудің еселігі мен мөлшері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ақпан – Ауған аумағынан әскерді шығару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Бұрыңғы КСР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бұрыңғы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бұрыңғы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бұрыңғы</w:t>
            </w:r>
            <w:r>
              <w:br/>
            </w:r>
            <w:r>
              <w:rPr>
                <w:rFonts w:ascii="Times New Roman"/>
                <w:b w:val="false"/>
                <w:i w:val="false"/>
                <w:color w:val="000000"/>
                <w:sz w:val="20"/>
              </w:rPr>
              <w:t>
КСР Одағының ордендерімен және медальдерімен наградталған жұмысшылар мен қызметшілер.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Бұрыңғы КСР Одағын қорғау кезінде, әскери қызметтің өзге де міндеттерін басқа уақытта орындау кезінде жаралануы, контуция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елдерде қимыл жасаған әскер құрамындағы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15</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Бұрыңғы КСР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наурыз – Халықаралық әйелдер күні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алқамен", "Күміс алқамен", І және ІІ дәрежелі "Ана даңқы" ордендерімен марапатталған немесе бұрын "Ардақты ана" атағын алған көп балалы аналар.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сәуір – Чернобыль атом электро стансасындағы апатты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1986-1987 жылдары Чернобыль АЭС-індегі апаттың, сондай-ақ азаматтық немесе әскери мақсаттағы объектілердегі басқа да радиациялық апаттары мен авариялардың зардаптарын жоюға қатысқан, сондай-ақ ядролық сынақтар мен жаттығуларға тікелей қатысқан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ядролық 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Чернобыль АЭС-індегі апаттың, азаматтық немесе әскери мақсаттағы объектілердегі басқа да радиациялық апаттар мен авариялардың, ядролық сынаулардың салдарынан суле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мамыр – Отан қорғаушылар күні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Бұрыңғы КСР Одағының Қорғаныс министрлігіне, ішкі істер және мемлекеттік қауіпсіздік органдарына әскери міндетін өтеу жиындарына шақырылған, қоғамға жат көріністерге байланысты төтенше жағдайлар кезінде қоғамдық тәртіпті сақтау жөніндегі тапсырмаларды орындау барысында қаза тапқан (қайтыс болған) әскери қызметшілердің, басшы және қатардағы құрам адамдарының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 5</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Бейбіт уақытта әскери қызметін өткеру кезінде қаза тапқан (қайтыс болған) әскери қызметшілердің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 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мамыр –Жеңіс күні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50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есептелді қалаларда Ұлы Отан соғысы кезінде қызмет атқарған әскери қызметшілер, сондай-ақ бұрыңғы КСО Одағы ішкі істер және мемлекеттік қауіпсіздік органдарының басшы және қатардағы құрамының адамдары.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бұрыңғы КСР Одағының ішкі істер және мелекеттік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бұрыңғы КСР Одағы Балық өнеркәсібі халық комиссариатының, Теңіз және өзен флотының, Солтүстік теңіз және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қызметкерлерді, сондай-ақ Ұлы Отан соғысының бас кезінде басқа мемлекеттердің порттарында тұтқындалған көлік флоты кемелері экипаждарының мүшелері.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бұрыңғы КСР Одағының ішкі істер және мемлекеттік қауіпсіздік органдарының басшы және қатардағы құрамындағы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 жылдың 1 қаңтарынан 1951 жылдың 31 желтоқсанына дейінгі кезеңде Украин ССР-і, Белорусь ССР-і, Литва ССР-і, Латыш ССР-і, Эстон ССР-і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атқаруға кезінде жралануы, контузия алуы немесе зақымдануы салдарынан мүгедек болған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 қаза тапқан, жергілікті әуе қорғанысының объектілерді өзін-өзі қорғау топтары мен авариялық командаларының жеке құрамын қатарындағы адамдардың отбасы, Ленинград қаласының госпитальдері мен ауруханаларында қаза тапқан қызметкерлердің отбасылары.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қарсы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 және медальдерімен наградталған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бір рет, 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жылғы 9 мамырдағы Жеңіс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соғысының қатысушылары мен мүгедектері.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100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 жылдарында тылдағы қажырлы еңбегі және мінсіз әскери қызметі үшін бұрынғы КСР Одағының ордендері және медальдерімен наградталған адамдар.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25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мамыр – Саяси қуғын-сүргін құрбандарын еске алу күні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Бұрынғы КСР Одағы аумағында саяси қуғын-сүргіннен тікелей зардап шеккен және қазіргі кезде Қазақстан Республикасының азаматтары болып табылатын адамдар.</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15 </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құғын-сүргіндер құрбандарының балалары, сондай-ақ құғын-сүргін кезінде он сегіз жасқа толмаған және оның қолданылуы нәтижесінде ата-анасының қамқорлығынсыз қалған саяси құғын-сүргіндер құрбандарының балалары танылады.</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3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тамыз – Қазақстан Республикасының Конституциясы күні</w:t>
            </w: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0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жылына бір рет, 10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Тайынша ауданы мәслихатының 2014 жылғы 05 қарашадағы № 233 шешіміне 2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 оның мөлшерлерін белгілеудің және мұқтаж азаматтардың жекелеген санаттарының тізбесін айқындаудың Қағидаларына 2 қосымша</w:t>
            </w:r>
          </w:p>
        </w:tc>
      </w:tr>
    </w:tbl>
    <w:bookmarkStart w:name="z83" w:id="1"/>
    <w:p>
      <w:pPr>
        <w:spacing w:after="0"/>
        <w:ind w:left="0"/>
        <w:jc w:val="left"/>
      </w:pPr>
      <w:r>
        <w:rPr>
          <w:rFonts w:ascii="Times New Roman"/>
          <w:b/>
          <w:i w:val="false"/>
          <w:color w:val="000000"/>
        </w:rPr>
        <w:t xml:space="preserve"> Алушылар санатының тізбесі, әлеуметтік көмектің шекті мөлшерлері, табиғи зілзаланың немесе өрттің салдарынан өмірлік қиын жағдай туындаған кезде әлеуметтік көмекке өтініш білдіру мерзімдері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9270"/>
        <w:gridCol w:w="1099"/>
        <w:gridCol w:w="1629"/>
      </w:tblGrid>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зілзаланың немесе өрттің салдарынан өмірлік қиын жағдай туындаған кезде әлеуметтік көмек алушылардың санаттары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өмірлік қиын жағдай туындаған кезде әлеуметтік көмектің шекті мөлшерлері</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зілзаланың немесе өрттің салдарынан өмірлік қиын жағдай туындаған кезде әлеуметтік көмекке өтініш білдіру мерзімдері</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Жетімдер; ата-аналарының қамқорлығынсыз қалған адамдар; қараусыз кәмелетке толмағандар, соның ішінде девиантты құлықтылары; туғаннан үш жасқа дейінгі ерте психоденелік дамуынан мүмкіндіктері шектеулі балалар; дене және (немесе) ақыл-ес мүмкіндіктеріне қарай ағза қызметінің тұрақты бұзушылықтары бар адамдар; айналадағыларға қауіп төндіретін, әлеуметтік маңызды аурулар және аурулар салдарынан өмірлік іс-әрекеті шектелген адамдар; шалдыққан ауруының және (немесе) мүгедектігінің салдарынан, қартаюына байланысты өзіне өзі күтім көрсетуге қабілетсіздігі жағдайда; әлеуметтік бейімсіздікке және депривацияға әкеп соққан қатыгез қатынас жағдайында; панасыздық (белгілі тұрғылықты жері жоқ адамдар); бас бостандығынан айыру орындарынан босаған кезде; қылмыстық-атқару инспекциясының сынақ қызметінің тіркеуінде тұрған жағдайда</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жартыжылдықта 1 рет, 5 минималды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Өмірдің қиын жағдайы туындаған күннен 6 ай ішінде</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 аумағында тұрып жатқан, табыстары жан басына шаққанда орташа күнкөріс деңгейінің 1,5 аспайтын, табиғи зіл-заланың немесе өрттің салдарынан жапа шеккендер немесе әлеуметтік маңыздылығы бар ауруға шалдыққан (қатерлі өскінімен тұлғалар, туберкулездің ауыр түрімен ауырғандар, мүгедек балалар) азаматтар</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w:t>
            </w:r>
            <w:r>
              <w:br/>
            </w:r>
            <w:r>
              <w:rPr>
                <w:rFonts w:ascii="Times New Roman"/>
                <w:b w:val="false"/>
                <w:i w:val="false"/>
                <w:color w:val="000000"/>
                <w:sz w:val="20"/>
              </w:rPr>
              <w:t>
минималды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өмірдің қиын жағдайы туындаған күннен 6 ай ішінде </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аумағында орналасқан күндізгі оқу нысанда жоғары кәсіби білім органдарында балаларды оқыту үшін бекітілген деңгейден аспайтын жан басына шаққанда, күнкөріс минимумынан төмен отбасының тұтас табысы бар аз қамтылған отбасылар</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160 </w:t>
            </w:r>
            <w:r>
              <w:br/>
            </w:r>
            <w:r>
              <w:rPr>
                <w:rFonts w:ascii="Times New Roman"/>
                <w:b w:val="false"/>
                <w:i w:val="false"/>
                <w:color w:val="000000"/>
                <w:sz w:val="20"/>
              </w:rPr>
              <w:t>
минималды есептік көрсеткіш</w:t>
            </w:r>
            <w:r>
              <w:br/>
            </w: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оқу жылының басында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Туберкулездың белсенді нысанымен ауыратындар, табыстарын есебінсіз</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айлық есеп көрсеткіші</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тоқсанда </w:t>
            </w:r>
            <w:r>
              <w:br/>
            </w:r>
            <w:r>
              <w:rPr>
                <w:rFonts w:ascii="Times New Roman"/>
                <w:b w:val="false"/>
                <w:i w:val="false"/>
                <w:color w:val="000000"/>
                <w:sz w:val="20"/>
              </w:rPr>
              <w:t>
1 рет (2015 жылғы 1 қаңтардан)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