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663e" w14:textId="1f16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2015 - 2017 жылдарға арналған бюджеті туралы</w:t>
      </w:r>
    </w:p>
    <w:p>
      <w:pPr>
        <w:spacing w:after="0"/>
        <w:ind w:left="0"/>
        <w:jc w:val="both"/>
      </w:pPr>
      <w:r>
        <w:rPr>
          <w:rFonts w:ascii="Times New Roman"/>
          <w:b w:val="false"/>
          <w:i w:val="false"/>
          <w:color w:val="000000"/>
          <w:sz w:val="28"/>
        </w:rPr>
        <w:t>Солтүстік Қазақстан облысы Тайынша аудандық мәслихатының 2014 жылғы 24 желтоқсандағы № 244 шешімі. Солтүстік Қазақстан облысының Әділет департаментінде 2015 жылғы 8 қаңтарда N 3047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ауданының 2015-2017 жылдарға арналған бюджеті (әрі қарай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4844101,4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887040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49212,6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91337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3816511,8 мың теңге;</w:t>
      </w:r>
      <w:r>
        <w:br/>
      </w:r>
      <w:r>
        <w:rPr>
          <w:rFonts w:ascii="Times New Roman"/>
          <w:b w:val="false"/>
          <w:i w:val="false"/>
          <w:color w:val="000000"/>
          <w:sz w:val="28"/>
        </w:rPr>
        <w:t>
      </w:t>
      </w:r>
      <w:r>
        <w:rPr>
          <w:rFonts w:ascii="Times New Roman"/>
          <w:b w:val="false"/>
          <w:i w:val="false"/>
          <w:color w:val="000000"/>
          <w:sz w:val="28"/>
        </w:rPr>
        <w:t>2) шығындар – 4866705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9356,5 мың теңге;</w:t>
      </w:r>
      <w:r>
        <w:br/>
      </w:r>
      <w:r>
        <w:rPr>
          <w:rFonts w:ascii="Times New Roman"/>
          <w:b w:val="false"/>
          <w:i w:val="false"/>
          <w:color w:val="000000"/>
          <w:sz w:val="28"/>
        </w:rPr>
        <w:t>
      </w:t>
      </w:r>
      <w:r>
        <w:rPr>
          <w:rFonts w:ascii="Times New Roman"/>
          <w:b w:val="false"/>
          <w:i w:val="false"/>
          <w:color w:val="000000"/>
          <w:sz w:val="28"/>
        </w:rPr>
        <w:t>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11892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2535,5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-13924 мың теңге;</w:t>
      </w:r>
      <w:r>
        <w:br/>
      </w:r>
      <w:r>
        <w:rPr>
          <w:rFonts w:ascii="Times New Roman"/>
          <w:b w:val="false"/>
          <w:i w:val="false"/>
          <w:color w:val="000000"/>
          <w:sz w:val="28"/>
        </w:rPr>
        <w:t>
      </w:t>
      </w:r>
      <w:r>
        <w:rPr>
          <w:rFonts w:ascii="Times New Roman"/>
          <w:b w:val="false"/>
          <w:i w:val="false"/>
          <w:color w:val="000000"/>
          <w:sz w:val="28"/>
        </w:rPr>
        <w:t>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13924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 – - 18036,1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- 18036,1 мың теңге;</w:t>
      </w:r>
      <w:r>
        <w:br/>
      </w:r>
      <w:r>
        <w:rPr>
          <w:rFonts w:ascii="Times New Roman"/>
          <w:b w:val="false"/>
          <w:i w:val="false"/>
          <w:color w:val="000000"/>
          <w:sz w:val="28"/>
        </w:rPr>
        <w:t>
      </w:t>
      </w:r>
      <w:r>
        <w:rPr>
          <w:rFonts w:ascii="Times New Roman"/>
          <w:b w:val="false"/>
          <w:i w:val="false"/>
          <w:color w:val="000000"/>
          <w:sz w:val="28"/>
        </w:rPr>
        <w:t>қарыздар түсімдері – 11892 мың теңге;</w:t>
      </w:r>
      <w:r>
        <w:br/>
      </w:r>
      <w:r>
        <w:rPr>
          <w:rFonts w:ascii="Times New Roman"/>
          <w:b w:val="false"/>
          <w:i w:val="false"/>
          <w:color w:val="000000"/>
          <w:sz w:val="28"/>
        </w:rPr>
        <w:t>
      </w:t>
      </w:r>
      <w:r>
        <w:rPr>
          <w:rFonts w:ascii="Times New Roman"/>
          <w:b w:val="false"/>
          <w:i w:val="false"/>
          <w:color w:val="000000"/>
          <w:sz w:val="28"/>
        </w:rPr>
        <w:t>қарыздарды өтеу – 2535,5 мың теңге;</w:t>
      </w:r>
      <w:r>
        <w:br/>
      </w:r>
      <w:r>
        <w:rPr>
          <w:rFonts w:ascii="Times New Roman"/>
          <w:b w:val="false"/>
          <w:i w:val="false"/>
          <w:color w:val="000000"/>
          <w:sz w:val="28"/>
        </w:rPr>
        <w:t>
      бюджет қаражатының пайдаланылатын қалдықтары – 8679,6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04.11.2015 </w:t>
      </w:r>
      <w:r>
        <w:rPr>
          <w:rFonts w:ascii="Times New Roman"/>
          <w:b w:val="false"/>
          <w:i w:val="false"/>
          <w:color w:val="ff0000"/>
          <w:sz w:val="28"/>
        </w:rPr>
        <w:t>N 326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 бюджетінің кірістері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кодексіне сәйкес мынадай салықтық түсімдері есебінен қалыптасатыны белгіленсін:</w:t>
      </w:r>
      <w:r>
        <w:br/>
      </w:r>
      <w:r>
        <w:rPr>
          <w:rFonts w:ascii="Times New Roman"/>
          <w:b w:val="false"/>
          <w:i w:val="false"/>
          <w:color w:val="000000"/>
          <w:sz w:val="28"/>
        </w:rPr>
        <w:t>
      </w:t>
      </w:r>
      <w:r>
        <w:rPr>
          <w:rFonts w:ascii="Times New Roman"/>
          <w:b w:val="false"/>
          <w:i w:val="false"/>
          <w:color w:val="000000"/>
          <w:sz w:val="28"/>
        </w:rPr>
        <w:t>облыстық мәслихат белгілеген кірістерді бөлу нормативтері бойынша әлеуметтік салықтан;</w:t>
      </w:r>
      <w:r>
        <w:br/>
      </w:r>
      <w:r>
        <w:rPr>
          <w:rFonts w:ascii="Times New Roman"/>
          <w:b w:val="false"/>
          <w:i w:val="false"/>
          <w:color w:val="000000"/>
          <w:sz w:val="28"/>
        </w:rPr>
        <w:t>
      </w:t>
      </w:r>
      <w:r>
        <w:rPr>
          <w:rFonts w:ascii="Times New Roman"/>
          <w:b w:val="false"/>
          <w:i w:val="false"/>
          <w:color w:val="000000"/>
          <w:sz w:val="28"/>
        </w:rPr>
        <w:t>жеке және заңды тұлғалардың, жеке кәсіпкерлердің мүлкіне салынатын салықтардан;</w:t>
      </w:r>
      <w:r>
        <w:br/>
      </w:r>
      <w:r>
        <w:rPr>
          <w:rFonts w:ascii="Times New Roman"/>
          <w:b w:val="false"/>
          <w:i w:val="false"/>
          <w:color w:val="000000"/>
          <w:sz w:val="28"/>
        </w:rPr>
        <w:t>
      </w:t>
      </w:r>
      <w:r>
        <w:rPr>
          <w:rFonts w:ascii="Times New Roman"/>
          <w:b w:val="false"/>
          <w:i w:val="false"/>
          <w:color w:val="000000"/>
          <w:sz w:val="28"/>
        </w:rPr>
        <w:t>жер салығынан;</w:t>
      </w:r>
      <w:r>
        <w:br/>
      </w:r>
      <w:r>
        <w:rPr>
          <w:rFonts w:ascii="Times New Roman"/>
          <w:b w:val="false"/>
          <w:i w:val="false"/>
          <w:color w:val="000000"/>
          <w:sz w:val="28"/>
        </w:rPr>
        <w:t>
      </w:t>
      </w:r>
      <w:r>
        <w:rPr>
          <w:rFonts w:ascii="Times New Roman"/>
          <w:b w:val="false"/>
          <w:i w:val="false"/>
          <w:color w:val="000000"/>
          <w:sz w:val="28"/>
        </w:rPr>
        <w:t>бірыңғай жер салығынан;</w:t>
      </w:r>
      <w:r>
        <w:br/>
      </w:r>
      <w:r>
        <w:rPr>
          <w:rFonts w:ascii="Times New Roman"/>
          <w:b w:val="false"/>
          <w:i w:val="false"/>
          <w:color w:val="000000"/>
          <w:sz w:val="28"/>
        </w:rPr>
        <w:t>
      </w:t>
      </w:r>
      <w:r>
        <w:rPr>
          <w:rFonts w:ascii="Times New Roman"/>
          <w:b w:val="false"/>
          <w:i w:val="false"/>
          <w:color w:val="000000"/>
          <w:sz w:val="28"/>
        </w:rPr>
        <w:t>көлік құралдарына салынатын салықтан;</w:t>
      </w:r>
      <w:r>
        <w:br/>
      </w:r>
      <w:r>
        <w:rPr>
          <w:rFonts w:ascii="Times New Roman"/>
          <w:b w:val="false"/>
          <w:i w:val="false"/>
          <w:color w:val="000000"/>
          <w:sz w:val="28"/>
        </w:rPr>
        <w:t>
      </w:t>
      </w:r>
      <w:r>
        <w:rPr>
          <w:rFonts w:ascii="Times New Roman"/>
          <w:b w:val="false"/>
          <w:i w:val="false"/>
          <w:color w:val="000000"/>
          <w:sz w:val="28"/>
        </w:rPr>
        <w:t>мыналарға акциздерден:</w:t>
      </w:r>
      <w:r>
        <w:br/>
      </w:r>
      <w:r>
        <w:rPr>
          <w:rFonts w:ascii="Times New Roman"/>
          <w:b w:val="false"/>
          <w:i w:val="false"/>
          <w:color w:val="000000"/>
          <w:sz w:val="28"/>
        </w:rPr>
        <w:t>
      </w:t>
      </w:r>
      <w:r>
        <w:rPr>
          <w:rFonts w:ascii="Times New Roman"/>
          <w:b w:val="false"/>
          <w:i w:val="false"/>
          <w:color w:val="000000"/>
          <w:sz w:val="28"/>
        </w:rPr>
        <w:t xml:space="preserve">бензинге (авиациялық бензинді қоспағанда) және дизель отына; </w:t>
      </w:r>
      <w:r>
        <w:br/>
      </w:r>
      <w:r>
        <w:rPr>
          <w:rFonts w:ascii="Times New Roman"/>
          <w:b w:val="false"/>
          <w:i w:val="false"/>
          <w:color w:val="000000"/>
          <w:sz w:val="28"/>
        </w:rPr>
        <w:t>
      </w:t>
      </w:r>
      <w:r>
        <w:rPr>
          <w:rFonts w:ascii="Times New Roman"/>
          <w:b w:val="false"/>
          <w:i w:val="false"/>
          <w:color w:val="000000"/>
          <w:sz w:val="28"/>
        </w:rPr>
        <w:t xml:space="preserve">табиғи және басқа да ресурстарды пайдаланғаны үшін түсетін түсімдерден; </w:t>
      </w:r>
      <w:r>
        <w:br/>
      </w:r>
      <w:r>
        <w:rPr>
          <w:rFonts w:ascii="Times New Roman"/>
          <w:b w:val="false"/>
          <w:i w:val="false"/>
          <w:color w:val="000000"/>
          <w:sz w:val="28"/>
        </w:rPr>
        <w:t>
      </w:t>
      </w:r>
      <w:r>
        <w:rPr>
          <w:rFonts w:ascii="Times New Roman"/>
          <w:b w:val="false"/>
          <w:i w:val="false"/>
          <w:color w:val="000000"/>
          <w:sz w:val="28"/>
        </w:rPr>
        <w:t xml:space="preserve">кәсіпкерлік және кәсіби қызметті жүргізгені үшін алынатын алымдардан; </w:t>
      </w:r>
      <w:r>
        <w:br/>
      </w:r>
      <w:r>
        <w:rPr>
          <w:rFonts w:ascii="Times New Roman"/>
          <w:b w:val="false"/>
          <w:i w:val="false"/>
          <w:color w:val="000000"/>
          <w:sz w:val="28"/>
        </w:rPr>
        <w:t>
      </w:t>
      </w:r>
      <w:r>
        <w:rPr>
          <w:rFonts w:ascii="Times New Roman"/>
          <w:b w:val="false"/>
          <w:i w:val="false"/>
          <w:color w:val="000000"/>
          <w:sz w:val="28"/>
        </w:rPr>
        <w:t>республикалық бюджет есебіне жазылатын консулдық алымнан және мемлекеттік баждардан басқа, мемлекеттік баждан.</w:t>
      </w:r>
      <w:r>
        <w:br/>
      </w:r>
      <w:r>
        <w:rPr>
          <w:rFonts w:ascii="Times New Roman"/>
          <w:b w:val="false"/>
          <w:i w:val="false"/>
          <w:color w:val="000000"/>
          <w:sz w:val="28"/>
        </w:rPr>
        <w:t>
      </w:t>
      </w:r>
      <w:r>
        <w:rPr>
          <w:rFonts w:ascii="Times New Roman"/>
          <w:b w:val="false"/>
          <w:i w:val="false"/>
          <w:color w:val="000000"/>
          <w:sz w:val="28"/>
        </w:rPr>
        <w:t>3. Аудан бюджетінің кірістері мынадай салықтық емес түсімдерден қалыптасатыны белгіленсін:</w:t>
      </w:r>
      <w:r>
        <w:br/>
      </w:r>
      <w:r>
        <w:rPr>
          <w:rFonts w:ascii="Times New Roman"/>
          <w:b w:val="false"/>
          <w:i w:val="false"/>
          <w:color w:val="000000"/>
          <w:sz w:val="28"/>
        </w:rPr>
        <w:t>
      </w:t>
      </w:r>
      <w:r>
        <w:rPr>
          <w:rFonts w:ascii="Times New Roman"/>
          <w:b w:val="false"/>
          <w:i w:val="false"/>
          <w:color w:val="000000"/>
          <w:sz w:val="28"/>
        </w:rPr>
        <w:t>ауданның коммуналдық меншігінің мүлкін жалға беруден түсетін кірістерден;</w:t>
      </w:r>
      <w:r>
        <w:br/>
      </w:r>
      <w:r>
        <w:rPr>
          <w:rFonts w:ascii="Times New Roman"/>
          <w:b w:val="false"/>
          <w:i w:val="false"/>
          <w:color w:val="000000"/>
          <w:sz w:val="28"/>
        </w:rPr>
        <w:t>
      </w:t>
      </w:r>
      <w:r>
        <w:rPr>
          <w:rFonts w:ascii="Times New Roman"/>
          <w:b w:val="false"/>
          <w:i w:val="false"/>
          <w:color w:val="000000"/>
          <w:sz w:val="28"/>
        </w:rPr>
        <w:t>ауданның бюджетінен берілген кредиттер бойынша сыйақылардан;</w:t>
      </w:r>
      <w:r>
        <w:br/>
      </w:r>
      <w:r>
        <w:rPr>
          <w:rFonts w:ascii="Times New Roman"/>
          <w:b w:val="false"/>
          <w:i w:val="false"/>
          <w:color w:val="000000"/>
          <w:sz w:val="28"/>
        </w:rPr>
        <w:t>
      </w:t>
      </w:r>
      <w:r>
        <w:rPr>
          <w:rFonts w:ascii="Times New Roman"/>
          <w:b w:val="false"/>
          <w:i w:val="false"/>
          <w:color w:val="000000"/>
          <w:sz w:val="28"/>
        </w:rPr>
        <w:t>ауданның коммуналдық меншігінен түсетін басқа да кірістерден;</w:t>
      </w:r>
      <w:r>
        <w:br/>
      </w:r>
      <w:r>
        <w:rPr>
          <w:rFonts w:ascii="Times New Roman"/>
          <w:b w:val="false"/>
          <w:i w:val="false"/>
          <w:color w:val="000000"/>
          <w:sz w:val="28"/>
        </w:rPr>
        <w:t>
      </w:t>
      </w:r>
      <w:r>
        <w:rPr>
          <w:rFonts w:ascii="Times New Roman"/>
          <w:b w:val="false"/>
          <w:i w:val="false"/>
          <w:color w:val="000000"/>
          <w:sz w:val="28"/>
        </w:rPr>
        <w:t>мемлекеттік бюджеттен қаржыландырылатын мемлекеттік мекемелердің тауарларды (жұмыстарды, қызметтерді) өткізуінен түсетін түсімдерден;</w:t>
      </w:r>
      <w:r>
        <w:br/>
      </w:r>
      <w:r>
        <w:rPr>
          <w:rFonts w:ascii="Times New Roman"/>
          <w:b w:val="false"/>
          <w:i w:val="false"/>
          <w:color w:val="000000"/>
          <w:sz w:val="28"/>
        </w:rPr>
        <w:t>
      </w:t>
      </w:r>
      <w:r>
        <w:rPr>
          <w:rFonts w:ascii="Times New Roman"/>
          <w:b w:val="false"/>
          <w:i w:val="false"/>
          <w:color w:val="000000"/>
          <w:sz w:val="28"/>
        </w:rPr>
        <w:t xml:space="preserve">басқа да салықтық емес түсімдерден. </w:t>
      </w:r>
      <w:r>
        <w:br/>
      </w:r>
      <w:r>
        <w:rPr>
          <w:rFonts w:ascii="Times New Roman"/>
          <w:b w:val="false"/>
          <w:i w:val="false"/>
          <w:color w:val="000000"/>
          <w:sz w:val="28"/>
        </w:rPr>
        <w:t>
      </w:t>
      </w:r>
      <w:r>
        <w:rPr>
          <w:rFonts w:ascii="Times New Roman"/>
          <w:b w:val="false"/>
          <w:i w:val="false"/>
          <w:color w:val="000000"/>
          <w:sz w:val="28"/>
        </w:rPr>
        <w:t>4. Аудан бюджетінің кірістері негізгі капиталды сатудан түсетін түсімдерден қалыптасатыны белгіленсін.</w:t>
      </w:r>
      <w:r>
        <w:br/>
      </w:r>
      <w:r>
        <w:rPr>
          <w:rFonts w:ascii="Times New Roman"/>
          <w:b w:val="false"/>
          <w:i w:val="false"/>
          <w:color w:val="000000"/>
          <w:sz w:val="28"/>
        </w:rPr>
        <w:t>
      </w:t>
      </w:r>
      <w:r>
        <w:rPr>
          <w:rFonts w:ascii="Times New Roman"/>
          <w:b w:val="false"/>
          <w:i w:val="false"/>
          <w:color w:val="000000"/>
          <w:sz w:val="28"/>
        </w:rPr>
        <w:t>5. Ауданның жергілікті атқарушы органының 2015 жылға арналған резерві 88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Тайынша ауданы мәслихатының 04.11.2015 </w:t>
      </w:r>
      <w:r>
        <w:rPr>
          <w:rFonts w:ascii="Times New Roman"/>
          <w:b w:val="false"/>
          <w:i w:val="false"/>
          <w:color w:val="ff0000"/>
          <w:sz w:val="28"/>
        </w:rPr>
        <w:t>N 326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Бюджеттік сала қызметкерлеріне жалақыларын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7. 2015 жылы ауылдық елдi мекендерде жұмыс iстейтiн денсаулық сақтау, әлеуметтiк қамсыздандыру, білім беру, мәдениет, спорт және ветеринария саласындағы мамандарға қызметтің осы түрлерімен қалалық жағдайда айналысатын мамандардың ставкаларымен салыстырғанда жиырма бес процентке жоғары жалақы мен тарифтік ставкалар белгіленсін. Осы тармақтың қолданысы ветеринария саласында қызметін жүзеге асыратын ветеринарлық пункттердің ветеринария мамандарына таратылады.</w:t>
      </w:r>
      <w:r>
        <w:br/>
      </w:r>
      <w:r>
        <w:rPr>
          <w:rFonts w:ascii="Times New Roman"/>
          <w:b w:val="false"/>
          <w:i w:val="false"/>
          <w:color w:val="000000"/>
          <w:sz w:val="28"/>
        </w:rPr>
        <w:t>
      </w:t>
      </w:r>
      <w:r>
        <w:rPr>
          <w:rFonts w:ascii="Times New Roman"/>
          <w:b w:val="false"/>
          <w:i w:val="false"/>
          <w:color w:val="000000"/>
          <w:sz w:val="28"/>
        </w:rPr>
        <w:t>8. 2015 жылға арналған республикалық бюджеттен түсетін нысаналы трансферттер мынадай көлемдерде есепке алынсын:</w:t>
      </w:r>
      <w:r>
        <w:br/>
      </w:r>
      <w:r>
        <w:rPr>
          <w:rFonts w:ascii="Times New Roman"/>
          <w:b w:val="false"/>
          <w:i w:val="false"/>
          <w:color w:val="000000"/>
          <w:sz w:val="28"/>
        </w:rPr>
        <w:t>
      </w:t>
      </w:r>
      <w:r>
        <w:rPr>
          <w:rFonts w:ascii="Times New Roman"/>
          <w:b w:val="false"/>
          <w:i w:val="false"/>
          <w:color w:val="000000"/>
          <w:sz w:val="28"/>
        </w:rPr>
        <w:t>1)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олардың лауазымдық жалақыларына ерекше еңбек жағдайлары үшін ай сайынғы үстемеақы төлеуге - 199460 мың теңге;</w:t>
      </w:r>
      <w:r>
        <w:br/>
      </w:r>
      <w:r>
        <w:rPr>
          <w:rFonts w:ascii="Times New Roman"/>
          <w:b w:val="false"/>
          <w:i w:val="false"/>
          <w:color w:val="000000"/>
          <w:sz w:val="28"/>
        </w:rPr>
        <w:t>
      </w:t>
      </w:r>
      <w:r>
        <w:rPr>
          <w:rFonts w:ascii="Times New Roman"/>
          <w:b w:val="false"/>
          <w:i w:val="false"/>
          <w:color w:val="000000"/>
          <w:sz w:val="28"/>
        </w:rPr>
        <w:t>2) мектепке дейінгі білім беру ұйымдарында мемлекеттік білім беру тапсырысын іске асыруға – 85876 мың теңге;</w:t>
      </w:r>
      <w:r>
        <w:br/>
      </w:r>
      <w:r>
        <w:rPr>
          <w:rFonts w:ascii="Times New Roman"/>
          <w:b w:val="false"/>
          <w:i w:val="false"/>
          <w:color w:val="000000"/>
          <w:sz w:val="28"/>
        </w:rPr>
        <w:t>
      </w:t>
      </w:r>
      <w:r>
        <w:rPr>
          <w:rFonts w:ascii="Times New Roman"/>
          <w:b w:val="false"/>
          <w:i w:val="false"/>
          <w:color w:val="000000"/>
          <w:sz w:val="28"/>
        </w:rPr>
        <w:t>3) үш деңгейлі жүйе бойынша біліктілікті арттырудан өткен мұғалімдерге еңбекақыны көтеруге - 79666 мың теңге;</w:t>
      </w:r>
      <w:r>
        <w:br/>
      </w:r>
      <w:r>
        <w:rPr>
          <w:rFonts w:ascii="Times New Roman"/>
          <w:b w:val="false"/>
          <w:i w:val="false"/>
          <w:color w:val="000000"/>
          <w:sz w:val="28"/>
        </w:rPr>
        <w:t>
      </w:t>
      </w:r>
      <w:r>
        <w:rPr>
          <w:rFonts w:ascii="Times New Roman"/>
          <w:b w:val="false"/>
          <w:i w:val="false"/>
          <w:color w:val="000000"/>
          <w:sz w:val="28"/>
        </w:rPr>
        <w:t>4) мемлекеттік атаулы әлеуметтік көмек төлеуге - 250 мың теңге;</w:t>
      </w:r>
      <w:r>
        <w:br/>
      </w:r>
      <w:r>
        <w:rPr>
          <w:rFonts w:ascii="Times New Roman"/>
          <w:b w:val="false"/>
          <w:i w:val="false"/>
          <w:color w:val="000000"/>
          <w:sz w:val="28"/>
        </w:rPr>
        <w:t>
      </w:t>
      </w:r>
      <w:r>
        <w:rPr>
          <w:rFonts w:ascii="Times New Roman"/>
          <w:b w:val="false"/>
          <w:i w:val="false"/>
          <w:color w:val="000000"/>
          <w:sz w:val="28"/>
        </w:rPr>
        <w:t>5) 18 жасқа дейінгі балаларға мемлекеттік жәрдемақылар төлеуге - 314 мың теңге;</w:t>
      </w:r>
      <w:r>
        <w:br/>
      </w:r>
      <w:r>
        <w:rPr>
          <w:rFonts w:ascii="Times New Roman"/>
          <w:b w:val="false"/>
          <w:i w:val="false"/>
          <w:color w:val="000000"/>
          <w:sz w:val="28"/>
        </w:rPr>
        <w:t>
      </w:t>
      </w:r>
      <w:r>
        <w:rPr>
          <w:rFonts w:ascii="Times New Roman"/>
          <w:b w:val="false"/>
          <w:i w:val="false"/>
          <w:color w:val="000000"/>
          <w:sz w:val="28"/>
        </w:rPr>
        <w:t>6) мүгедектердің құқықтарын қамтамасыз ету және өмір сүру сапасын жақсарту жөніндегі іс-шаралар жоспарын іске асыру аясында халықты әлеуметтік қорғау және көмек көрсетуге - 14245 мың теңге;</w:t>
      </w:r>
      <w:r>
        <w:br/>
      </w:r>
      <w:r>
        <w:rPr>
          <w:rFonts w:ascii="Times New Roman"/>
          <w:b w:val="false"/>
          <w:i w:val="false"/>
          <w:color w:val="000000"/>
          <w:sz w:val="28"/>
        </w:rPr>
        <w:t>
      </w:t>
      </w:r>
      <w:r>
        <w:rPr>
          <w:rFonts w:ascii="Times New Roman"/>
          <w:b w:val="false"/>
          <w:i w:val="false"/>
          <w:color w:val="000000"/>
          <w:sz w:val="28"/>
        </w:rPr>
        <w:t>7) Ұлы Отан соғысындағы Жеңістің жетпіс жылдығына арналған іс-шараларды өткізуге – 28896 мың теңге;</w:t>
      </w:r>
      <w:r>
        <w:br/>
      </w:r>
      <w:r>
        <w:rPr>
          <w:rFonts w:ascii="Times New Roman"/>
          <w:b w:val="false"/>
          <w:i w:val="false"/>
          <w:color w:val="000000"/>
          <w:sz w:val="28"/>
        </w:rPr>
        <w:t>
      </w:t>
      </w:r>
      <w:r>
        <w:rPr>
          <w:rFonts w:ascii="Times New Roman"/>
          <w:b w:val="false"/>
          <w:i w:val="false"/>
          <w:color w:val="000000"/>
          <w:sz w:val="28"/>
        </w:rPr>
        <w:t>8) мемлекет мұқтажы үшін жер учаскелерін алып қоюға - 661 мың теңге;</w:t>
      </w:r>
      <w:r>
        <w:br/>
      </w:r>
      <w:r>
        <w:rPr>
          <w:rFonts w:ascii="Times New Roman"/>
          <w:b w:val="false"/>
          <w:i w:val="false"/>
          <w:color w:val="000000"/>
          <w:sz w:val="28"/>
        </w:rPr>
        <w:t>
      </w:t>
      </w:r>
      <w:r>
        <w:rPr>
          <w:rFonts w:ascii="Times New Roman"/>
          <w:b w:val="false"/>
          <w:i w:val="false"/>
          <w:color w:val="000000"/>
          <w:sz w:val="28"/>
        </w:rPr>
        <w:t>9) ауылдық елді мекендердегі сумен жабдықтау жүйесін дамытуға -165724 мың теңге;</w:t>
      </w:r>
      <w:r>
        <w:br/>
      </w:r>
      <w:r>
        <w:rPr>
          <w:rFonts w:ascii="Times New Roman"/>
          <w:b w:val="false"/>
          <w:i w:val="false"/>
          <w:color w:val="000000"/>
          <w:sz w:val="28"/>
        </w:rPr>
        <w:t>
      </w:t>
      </w:r>
      <w:r>
        <w:rPr>
          <w:rFonts w:ascii="Times New Roman"/>
          <w:b w:val="false"/>
          <w:i w:val="false"/>
          <w:color w:val="000000"/>
          <w:sz w:val="28"/>
        </w:rPr>
        <w:t>10) сумен жабдықтау және су бұру жүйелерін дамытуға - 700000 мың теңге;</w:t>
      </w:r>
      <w:r>
        <w:br/>
      </w:r>
      <w:r>
        <w:rPr>
          <w:rFonts w:ascii="Times New Roman"/>
          <w:b w:val="false"/>
          <w:i w:val="false"/>
          <w:color w:val="000000"/>
          <w:sz w:val="28"/>
        </w:rPr>
        <w:t>
      </w:t>
      </w:r>
      <w:r>
        <w:rPr>
          <w:rFonts w:ascii="Times New Roman"/>
          <w:b w:val="false"/>
          <w:i w:val="false"/>
          <w:color w:val="000000"/>
          <w:sz w:val="28"/>
        </w:rPr>
        <w:t>11) агроөнеркәсіптік кешеннің жергілікті атқарушы органдарының құрылымдарын ұстауға - 7208 мың теңге;</w:t>
      </w:r>
      <w:r>
        <w:br/>
      </w:r>
      <w:r>
        <w:rPr>
          <w:rFonts w:ascii="Times New Roman"/>
          <w:b w:val="false"/>
          <w:i w:val="false"/>
          <w:color w:val="000000"/>
          <w:sz w:val="28"/>
        </w:rPr>
        <w:t>
      12) азаматтық хал актілерін тіркеу бөлімінің штаттық санын ұстауға - 974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Тайынша ауданы мәслихатының 14.08.2015 </w:t>
      </w:r>
      <w:r>
        <w:rPr>
          <w:rFonts w:ascii="Times New Roman"/>
          <w:b w:val="false"/>
          <w:i w:val="false"/>
          <w:color w:val="ff0000"/>
          <w:sz w:val="28"/>
        </w:rPr>
        <w:t>N 309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2015 жылға арналған аудан бюджетінде облыстық бюджеттен түсетін нысаналы трансферттер есептелсін, оның ішінде:</w:t>
      </w:r>
      <w:r>
        <w:br/>
      </w:r>
      <w:r>
        <w:rPr>
          <w:rFonts w:ascii="Times New Roman"/>
          <w:b w:val="false"/>
          <w:i w:val="false"/>
          <w:color w:val="000000"/>
          <w:sz w:val="28"/>
        </w:rPr>
        <w:t>
      1) "Жұмыспен қамту 2020 жол картасын бекіту туралы" Қазақстан Республикасы Үкіметінің 2013 жылғы 19 маусымдағы № 636 қаулысымен бекітілген Жұмыспен қамту 2020 жол картасы шеңберінде тұрғын үй</w:t>
      </w:r>
      <w:r>
        <w:rPr>
          <w:rFonts w:ascii="Times New Roman"/>
          <w:b/>
          <w:i w:val="false"/>
          <w:color w:val="000000"/>
          <w:sz w:val="28"/>
        </w:rPr>
        <w:t>-</w:t>
      </w:r>
      <w:r>
        <w:rPr>
          <w:rFonts w:ascii="Times New Roman"/>
          <w:b w:val="false"/>
          <w:i w:val="false"/>
          <w:color w:val="000000"/>
          <w:sz w:val="28"/>
        </w:rPr>
        <w:t>коммуналдық шаруашылық, инженерлік</w:t>
      </w:r>
      <w:r>
        <w:rPr>
          <w:rFonts w:ascii="Times New Roman"/>
          <w:b/>
          <w:i w:val="false"/>
          <w:color w:val="000000"/>
          <w:sz w:val="28"/>
        </w:rPr>
        <w:t>-</w:t>
      </w:r>
      <w:r>
        <w:rPr>
          <w:rFonts w:ascii="Times New Roman"/>
          <w:b w:val="false"/>
          <w:i w:val="false"/>
          <w:color w:val="000000"/>
          <w:sz w:val="28"/>
        </w:rPr>
        <w:t>көліктік инфрақұрылым объектілерін және әлеуметтік</w:t>
      </w:r>
      <w:r>
        <w:rPr>
          <w:rFonts w:ascii="Times New Roman"/>
          <w:b/>
          <w:i w:val="false"/>
          <w:color w:val="000000"/>
          <w:sz w:val="28"/>
        </w:rPr>
        <w:t>-</w:t>
      </w:r>
      <w:r>
        <w:rPr>
          <w:rFonts w:ascii="Times New Roman"/>
          <w:b w:val="false"/>
          <w:i w:val="false"/>
          <w:color w:val="000000"/>
          <w:sz w:val="28"/>
        </w:rPr>
        <w:t xml:space="preserve">мәдени объектілерін жөндеуді және елді мекендерді абаттандыруды бірлесіп қаржыландыруға – 7745,6 мың теңге; </w:t>
      </w:r>
      <w:r>
        <w:br/>
      </w:r>
      <w:r>
        <w:rPr>
          <w:rFonts w:ascii="Times New Roman"/>
          <w:b w:val="false"/>
          <w:i w:val="false"/>
          <w:color w:val="000000"/>
          <w:sz w:val="28"/>
        </w:rPr>
        <w:t>
      2) елді мекендердегі сумен жабдықтау жүйелерін дамытуға – 4935,1 мың теңге;</w:t>
      </w:r>
      <w:r>
        <w:br/>
      </w:r>
      <w:r>
        <w:rPr>
          <w:rFonts w:ascii="Times New Roman"/>
          <w:b w:val="false"/>
          <w:i w:val="false"/>
          <w:color w:val="000000"/>
          <w:sz w:val="28"/>
        </w:rPr>
        <w:t>
      3) атаулы күндер мен мереке күндеріне әлеуметтік көмектің мөлшерін ұлғайтуға – 3191 мың теңге;</w:t>
      </w:r>
      <w:r>
        <w:br/>
      </w:r>
      <w:r>
        <w:rPr>
          <w:rFonts w:ascii="Times New Roman"/>
          <w:b w:val="false"/>
          <w:i w:val="false"/>
          <w:color w:val="000000"/>
          <w:sz w:val="28"/>
        </w:rPr>
        <w:t>
      4) энзоотиялық ауруларға қарсы алдын</w:t>
      </w:r>
      <w:r>
        <w:rPr>
          <w:rFonts w:ascii="Times New Roman"/>
          <w:b/>
          <w:i w:val="false"/>
          <w:color w:val="000000"/>
          <w:sz w:val="28"/>
        </w:rPr>
        <w:t>-</w:t>
      </w:r>
      <w:r>
        <w:rPr>
          <w:rFonts w:ascii="Times New Roman"/>
          <w:b w:val="false"/>
          <w:i w:val="false"/>
          <w:color w:val="000000"/>
          <w:sz w:val="28"/>
        </w:rPr>
        <w:t xml:space="preserve">алу іс шараларын жүргізуге </w:t>
      </w:r>
      <w:r>
        <w:rPr>
          <w:rFonts w:ascii="Times New Roman"/>
          <w:b/>
          <w:i w:val="false"/>
          <w:color w:val="000000"/>
          <w:sz w:val="28"/>
        </w:rPr>
        <w:t>-</w:t>
      </w:r>
      <w:r>
        <w:rPr>
          <w:rFonts w:ascii="Times New Roman"/>
          <w:b w:val="false"/>
          <w:i w:val="false"/>
          <w:color w:val="000000"/>
          <w:sz w:val="28"/>
        </w:rPr>
        <w:t>11007,5 мың теңге;</w:t>
      </w:r>
      <w:r>
        <w:br/>
      </w:r>
      <w:r>
        <w:rPr>
          <w:rFonts w:ascii="Times New Roman"/>
          <w:b w:val="false"/>
          <w:i w:val="false"/>
          <w:color w:val="000000"/>
          <w:sz w:val="28"/>
        </w:rPr>
        <w:t>
      5) оқулықтар сатып алуға және жеткізуге – 10164 мың теңге;</w:t>
      </w:r>
      <w:r>
        <w:br/>
      </w:r>
      <w:r>
        <w:rPr>
          <w:rFonts w:ascii="Times New Roman"/>
          <w:b w:val="false"/>
          <w:i w:val="false"/>
          <w:color w:val="000000"/>
          <w:sz w:val="28"/>
        </w:rPr>
        <w:t>
      6) интернет желісіне қызмет ұсынуға -15185 мың теңге;</w:t>
      </w:r>
      <w:r>
        <w:br/>
      </w:r>
      <w:r>
        <w:rPr>
          <w:rFonts w:ascii="Times New Roman"/>
          <w:b w:val="false"/>
          <w:i w:val="false"/>
          <w:color w:val="000000"/>
          <w:sz w:val="28"/>
        </w:rPr>
        <w:t>
      7) жолдарды ағымдағы жөндеуге – 59777,6 мың теңге;</w:t>
      </w:r>
      <w:r>
        <w:br/>
      </w:r>
      <w:r>
        <w:rPr>
          <w:rFonts w:ascii="Times New Roman"/>
          <w:b w:val="false"/>
          <w:i w:val="false"/>
          <w:color w:val="000000"/>
          <w:sz w:val="28"/>
        </w:rPr>
        <w:t>
      8) Тайынша қаласының стадионына күрделі жөндеу жүргізуге - 21000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Тайынша ауданы мәслихатының 04.11.2015 </w:t>
      </w:r>
      <w:r>
        <w:rPr>
          <w:rFonts w:ascii="Times New Roman"/>
          <w:b w:val="false"/>
          <w:i w:val="false"/>
          <w:color w:val="ff0000"/>
          <w:sz w:val="28"/>
        </w:rPr>
        <w:t>N 326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9-1. 8-қосымшаға сәйкес аудан бюджетінің шығыстары қаржы жылының басына қалыптасқан бюджет қаражатының бос қалдықтары, 2014 жылы толық пайдаланылмаған республикалық және облыстық бюджеттердің нысаналы трансферттерін қайтару есебінен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Тайынша ауданы мәслихатының 01.04.2015 </w:t>
      </w:r>
      <w:r>
        <w:rPr>
          <w:rFonts w:ascii="Times New Roman"/>
          <w:b w:val="false"/>
          <w:i w:val="false"/>
          <w:color w:val="ff0000"/>
          <w:sz w:val="28"/>
        </w:rPr>
        <w:t>N 269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10. 2015 жылға арналған аудан бюджетінде 11892 мың теңге сомасында мамандарды әлеуметтік қолдау шараларын іске асыру үшін республикалық бюджеттен бюджеттік кредиттер есептелсін.</w:t>
      </w:r>
      <w:r>
        <w:br/>
      </w:r>
      <w:r>
        <w:rPr>
          <w:rFonts w:ascii="Times New Roman"/>
          <w:b w:val="false"/>
          <w:i w:val="false"/>
          <w:color w:val="000000"/>
          <w:sz w:val="28"/>
        </w:rPr>
        <w:t>
      </w:t>
      </w:r>
      <w:r>
        <w:rPr>
          <w:rFonts w:ascii="Times New Roman"/>
          <w:b w:val="false"/>
          <w:i w:val="false"/>
          <w:color w:val="000000"/>
          <w:sz w:val="28"/>
        </w:rPr>
        <w:t>11. Облыстық бюджеттен 2015 жылға арналған аудан бюджетіне берілетін 2400232 мың теңге сомасында бюджеттік субвенциялар есептелсін.</w:t>
      </w:r>
      <w:r>
        <w:br/>
      </w:r>
      <w:r>
        <w:rPr>
          <w:rFonts w:ascii="Times New Roman"/>
          <w:b w:val="false"/>
          <w:i w:val="false"/>
          <w:color w:val="000000"/>
          <w:sz w:val="28"/>
        </w:rPr>
        <w:t>
      </w:t>
      </w:r>
      <w:r>
        <w:rPr>
          <w:rFonts w:ascii="Times New Roman"/>
          <w:b w:val="false"/>
          <w:i w:val="false"/>
          <w:color w:val="000000"/>
          <w:sz w:val="28"/>
        </w:rPr>
        <w:t xml:space="preserve">12. Тайынша қаласы және ауылдық округтер әкімдері аппараттарының бөлігінде 2015 - 2017 жылдарға арналған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13. 2015 жылға арналған аудан бюджетін атқару процессінде секвестрге жатпайтын бюджеттік бағдарламалар </w:t>
      </w:r>
      <w:r>
        <w:rPr>
          <w:rFonts w:ascii="Times New Roman"/>
          <w:b w:val="false"/>
          <w:i w:val="false"/>
          <w:color w:val="000000"/>
          <w:sz w:val="28"/>
        </w:rPr>
        <w:t>7-қосымшаға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14.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w:t>
            </w:r>
            <w:r>
              <w:br/>
            </w:r>
            <w:r>
              <w:rPr>
                <w:rFonts w:ascii="Times New Roman"/>
                <w:b w:val="false"/>
                <w:i/>
                <w:color w:val="000000"/>
                <w:sz w:val="20"/>
              </w:rPr>
              <w:t>XXXIII сессиясының төрайымы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Потапова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2014 жылғы 24 желтоқсандағы № 244 шешіміне 1-қосымша</w:t>
            </w:r>
          </w:p>
        </w:tc>
      </w:tr>
    </w:tbl>
    <w:bookmarkStart w:name="z74" w:id="0"/>
    <w:p>
      <w:pPr>
        <w:spacing w:after="0"/>
        <w:ind w:left="0"/>
        <w:jc w:val="left"/>
      </w:pPr>
      <w:r>
        <w:rPr>
          <w:rFonts w:ascii="Times New Roman"/>
          <w:b/>
          <w:i w:val="false"/>
          <w:color w:val="000000"/>
        </w:rPr>
        <w:t xml:space="preserve"> 2015 жылға арналған Тайынша ауданының бюджеті</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04.11.2015 </w:t>
      </w:r>
      <w:r>
        <w:rPr>
          <w:rFonts w:ascii="Times New Roman"/>
          <w:b w:val="false"/>
          <w:i w:val="false"/>
          <w:color w:val="ff0000"/>
          <w:sz w:val="28"/>
        </w:rPr>
        <w:t>N 326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5312"/>
        <w:gridCol w:w="1661"/>
        <w:gridCol w:w="3364"/>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4844101,4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887040,0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357109,0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239203,0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90281,0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213504,0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182137,0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49212,6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9346,6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меншiгінен түсетiн басқа да кiрiстер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91337,0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85127,0 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3816511,8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3816511,8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3816511,8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12407"/>
        <w:gridCol w:w="454"/>
        <w:gridCol w:w="587"/>
        <w:gridCol w:w="977"/>
        <w:gridCol w:w="475"/>
        <w:gridCol w:w="241"/>
        <w:gridCol w:w="205"/>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дың әкімшісі</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4866705,0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303722,4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13779,1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13779,1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73037,1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5152,9</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180361,3</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179761,3</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9626,0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9626,0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21766,0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бюджеттiк атқару және коммуналдық меншігін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1480,0</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 әкімінің аппараты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қауiпсiздiгiн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2858478,0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2829986,0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14525,0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2567442,0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29941,0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43234,0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59328,0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87058,0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202369,1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195715,1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23280,0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34728,0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27614,1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46086,0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22572,0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1053933,2</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86469,5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34372,5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727129,4</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1678,4</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710471,0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7745,6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7745,6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231927,7</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16399,6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6009,7</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207920,4</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149033,6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455 </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455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88419,0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455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51909,0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23871,0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10879,0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 қатынастары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9949,0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101765,5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11007,5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71618,0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8581,0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8847,0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85025,6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60577,6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57277,6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42818,9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35188,9</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35188,9</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9356,5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дың әкімшісі</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13924,0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-18036,1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18036,1</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2535,5</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8679,6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8679,6</w:t>
            </w: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8679,6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2014 жылғы 24 желтоқсандағы № 244 шешіміне 2-қосымша</w:t>
            </w:r>
          </w:p>
        </w:tc>
      </w:tr>
    </w:tbl>
    <w:bookmarkStart w:name="z254" w:id="1"/>
    <w:p>
      <w:pPr>
        <w:spacing w:after="0"/>
        <w:ind w:left="0"/>
        <w:jc w:val="left"/>
      </w:pPr>
      <w:r>
        <w:rPr>
          <w:rFonts w:ascii="Times New Roman"/>
          <w:b/>
          <w:i w:val="false"/>
          <w:color w:val="000000"/>
        </w:rPr>
        <w:t xml:space="preserve"> 2016 жылға арналған Тайынша ауданының бюджеті</w:t>
      </w:r>
    </w:p>
    <w:bookmarkEnd w:id="1"/>
    <w:p>
      <w:pPr>
        <w:spacing w:after="0"/>
        <w:ind w:left="0"/>
        <w:jc w:val="left"/>
      </w:pPr>
      <w:r>
        <w:rPr>
          <w:rFonts w:ascii="Times New Roman"/>
          <w:b w:val="false"/>
          <w:i w:val="false"/>
          <w:color w:val="ff0000"/>
          <w:sz w:val="28"/>
        </w:rPr>
        <w:t xml:space="preserve">      Ескерту. 2-қосымша жаңа редакцияда - Солтүстік Қазақстан облысы Тайынша ауданы мәслихатының 01.04.2015 </w:t>
      </w:r>
      <w:r>
        <w:rPr>
          <w:rFonts w:ascii="Times New Roman"/>
          <w:b w:val="false"/>
          <w:i w:val="false"/>
          <w:color w:val="ff0000"/>
          <w:sz w:val="28"/>
        </w:rPr>
        <w:t>N 269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70"/>
        <w:gridCol w:w="1170"/>
        <w:gridCol w:w="6589"/>
        <w:gridCol w:w="2547"/>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3307264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861543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324548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басқа да кiрiстер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2355699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2355699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2355699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 Шығындар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3307264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бюджеттiк атқару және коммуналдық меншiгін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 әкімінің аппараты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қауіпсіздігін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2459101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2459101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2320609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55789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148841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148841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37672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125871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455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73029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 қатынастары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105566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2014 жылғы 24 желтоқсандағы № 244 шешіміне 3-қосымша</w:t>
            </w:r>
          </w:p>
        </w:tc>
      </w:tr>
    </w:tbl>
    <w:bookmarkStart w:name="z408" w:id="2"/>
    <w:p>
      <w:pPr>
        <w:spacing w:after="0"/>
        <w:ind w:left="0"/>
        <w:jc w:val="left"/>
      </w:pPr>
      <w:r>
        <w:rPr>
          <w:rFonts w:ascii="Times New Roman"/>
          <w:b/>
          <w:i w:val="false"/>
          <w:color w:val="000000"/>
        </w:rPr>
        <w:t xml:space="preserve"> 2017 жылға арналған Тайынша ауданының бюджеті</w:t>
      </w:r>
    </w:p>
    <w:bookmarkEnd w:id="2"/>
    <w:p>
      <w:pPr>
        <w:spacing w:after="0"/>
        <w:ind w:left="0"/>
        <w:jc w:val="left"/>
      </w:pPr>
      <w:r>
        <w:rPr>
          <w:rFonts w:ascii="Times New Roman"/>
          <w:b w:val="false"/>
          <w:i w:val="false"/>
          <w:color w:val="ff0000"/>
          <w:sz w:val="28"/>
        </w:rPr>
        <w:t xml:space="preserve">      Ескерту. 3-қосымша жаңа редакцияда - Солтүстік Қазақстан облысы Тайынша ауданы мәслихатының 01.04.2015 </w:t>
      </w:r>
      <w:r>
        <w:rPr>
          <w:rFonts w:ascii="Times New Roman"/>
          <w:b w:val="false"/>
          <w:i w:val="false"/>
          <w:color w:val="ff0000"/>
          <w:sz w:val="28"/>
        </w:rPr>
        <w:t>N 269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70"/>
        <w:gridCol w:w="1170"/>
        <w:gridCol w:w="6589"/>
        <w:gridCol w:w="2547"/>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3352896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898377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331438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105313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басқа да кiрiстер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87498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86298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2334721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2334721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2334721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 Шығындар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3352896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305929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бюджеттік атқару және коммуналдық меншiгін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 әкімінің аппараты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қауiпсiздiгiн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2478337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2478337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2339845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55789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42794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56531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125871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455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73029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 қатынастары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105566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21564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іс-шараларды іске асыру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2014 жылғы 24 желтоқсандағы № 244 шешіміне 4-қосымша</w:t>
            </w:r>
          </w:p>
        </w:tc>
      </w:tr>
    </w:tbl>
    <w:bookmarkStart w:name="z562" w:id="3"/>
    <w:p>
      <w:pPr>
        <w:spacing w:after="0"/>
        <w:ind w:left="0"/>
        <w:jc w:val="left"/>
      </w:pPr>
      <w:r>
        <w:rPr>
          <w:rFonts w:ascii="Times New Roman"/>
          <w:b/>
          <w:i w:val="false"/>
          <w:color w:val="000000"/>
        </w:rPr>
        <w:t xml:space="preserve"> 2015 жылға арналған аудандағы қала, аудандық маңызы бар қала, кент, ауыл, ауылдық округтер әкімі аппаратының бюджеттік бағдарламаларының тізімі</w:t>
      </w:r>
    </w:p>
    <w:bookmarkEnd w:id="3"/>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Тайынша ауданы мәслихатының 04.11.2015 </w:t>
      </w:r>
      <w:r>
        <w:rPr>
          <w:rFonts w:ascii="Times New Roman"/>
          <w:b w:val="false"/>
          <w:i w:val="false"/>
          <w:color w:val="ff0000"/>
          <w:sz w:val="28"/>
        </w:rPr>
        <w:t>N 326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14"/>
        <w:gridCol w:w="914"/>
        <w:gridCol w:w="2671"/>
        <w:gridCol w:w="2125"/>
        <w:gridCol w:w="1856"/>
        <w:gridCol w:w="1588"/>
        <w:gridCol w:w="1588"/>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әкімшісі</w:t>
            </w:r>
            <w:r>
              <w:br/>
            </w:r>
            <w:r>
              <w:rPr>
                <w:rFonts w:ascii="Times New Roman"/>
                <w:b w:val="false"/>
                <w:i w:val="false"/>
                <w:color w:val="000000"/>
                <w:sz w:val="20"/>
              </w:rPr>
              <w:t>
</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Тайынша қаласы әкімінің аппараты</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ММ</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"Алабота ауылдық округі әкімінің аппараты" ММ</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180361,3</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16845,0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9924,0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180361,3</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16845,0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9924,0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179761,3</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16845,0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9924,0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86469,5</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69714,0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86469,5</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69714,0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34372,5</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17875,0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жарықтандыру</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1730,0</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50228,0</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49970,0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18372,1</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18372,1</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18372,1</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24448,0</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24448,0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24448,0</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24448,0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24448,0</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24448,0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35188,9</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35188,9</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35188,9</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1555,0</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505"/>
        <w:gridCol w:w="1505"/>
        <w:gridCol w:w="1506"/>
        <w:gridCol w:w="1506"/>
        <w:gridCol w:w="1760"/>
        <w:gridCol w:w="1506"/>
        <w:gridCol w:w="15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"Амандық ауылдық округі әкімінің аппараты" ММ</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"Большеизюм ауылдық округі әкімінің аппараты" ММ</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"Донецк ауылдық округі әкімінің аппараты" ММ</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"Драгомиров ауылдық округі әкімінің аппараты" ММ</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"Зеленогай ауылдық округі әкімінің аппараты" ММ</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"Келлер ауылдық округі әкімінің аппараты" ММ</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"Краснополян ауылдық округі әкімінің аппараты" ММ</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8443,0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8239,0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8745,7</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8211,0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8291,5</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8443,0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8239,0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8745,7</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8211,0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8291,5</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8443,0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8239,0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8745,7</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8211,0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8291,5</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505"/>
        <w:gridCol w:w="1505"/>
        <w:gridCol w:w="1506"/>
        <w:gridCol w:w="1506"/>
        <w:gridCol w:w="1506"/>
        <w:gridCol w:w="1760"/>
        <w:gridCol w:w="1507"/>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"Летовочный ауылдық округі әкімінің аппараты" ММ</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"Миронов ауылдық округі әкімінің аппараты" ММ</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"Рощинск ауылдық округі әкімінің аппараты" ММ</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"Теңдік ауылдық округі әкімінің аппараты" ММ</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"Тихоокеан ауылдық округі әкімінің аппараты" ММ</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"Чермошнян ауылдық округі әкімінің аппараты" ММ</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"Чкалов ауылдық округі әкімінің аппараты" ММ</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"Яснополян ауылдық округі әкімінің аппараты" ММ</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8099,4</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8478,8</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9633,0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15395,0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9495,9</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8099,4</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8478,8</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9633,0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15395,0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9495,9</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8099,4</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8478,8</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7978,0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9633,0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15395,0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9495,9</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6270,6</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6270,6</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6270,6</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2790,0</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2014 жылғы 24 желтоқсандағы № 244 шешіміне 5-қосымша</w:t>
            </w:r>
          </w:p>
        </w:tc>
      </w:tr>
    </w:tbl>
    <w:bookmarkStart w:name="z634" w:id="4"/>
    <w:p>
      <w:pPr>
        <w:spacing w:after="0"/>
        <w:ind w:left="0"/>
        <w:jc w:val="left"/>
      </w:pPr>
      <w:r>
        <w:rPr>
          <w:rFonts w:ascii="Times New Roman"/>
          <w:b/>
          <w:i w:val="false"/>
          <w:color w:val="000000"/>
        </w:rPr>
        <w:t xml:space="preserve"> 2016 жылға арналған аудандағы қала, аудандық маңызы бар қала, кент, ауыл, ауылдық округтер әкімі аппаратының бюджеттік бағдарламаларының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867"/>
        <w:gridCol w:w="867"/>
        <w:gridCol w:w="3169"/>
        <w:gridCol w:w="2015"/>
        <w:gridCol w:w="1759"/>
        <w:gridCol w:w="1506"/>
        <w:gridCol w:w="1506"/>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функциялық топ</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әкімгері</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Тайынша қ.әкімінің аппараты</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ММ</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"Алабота ауылдық округі әкімінің аппараты" ММ</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37672</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23177</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37672</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23177</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31533</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17038</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20047</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20047</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20047</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1"/>
        <w:gridCol w:w="1341"/>
        <w:gridCol w:w="1341"/>
        <w:gridCol w:w="1341"/>
        <w:gridCol w:w="1568"/>
        <w:gridCol w:w="1342"/>
        <w:gridCol w:w="1342"/>
        <w:gridCol w:w="1343"/>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Амандық ауылдық округі әкімінің аппараты" ММ</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"Большеизюм ауылдық округі әкімінің аппараты" ММ</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"Донецк ауылдық округі әкімінің аппараты" ММ</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"Драгомиров ауылдық округ әкімінің аппараты" ММ</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"Зеленогай ауылдық округ әкімінің аппараты" ММ</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"Келлер ауылдық округі әкімінің аппараты" ММ</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"Краснополян ауылдық округі әкімінің аппараты" ММ</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"Летовочное ауылдық округі әкімінің аппараты" ММ</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7876,0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8979,0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12405,0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8043,0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9566,0</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7876,0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8979,0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12405,0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8043,0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9566,0</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7876,0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8979,0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12405,0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8043,0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9566,0</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1676"/>
        <w:gridCol w:w="1676"/>
        <w:gridCol w:w="1676"/>
        <w:gridCol w:w="1676"/>
        <w:gridCol w:w="1960"/>
        <w:gridCol w:w="1960"/>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"Миронов ауылдық округі әкімінің аппараты" ММ</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"Рощинск ауылдық округі әкімінің аппараты" ММ</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"Теңдік ауылдық округі әкімінің аппараты" ММ</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"Тихоокеан ауылдық округі әкімінің аппараты" ММ</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"Чермошнян ауылдық округі әкімінің аппараты" ММ</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"Чкалов ауылдық округі әкімінің аппараты" ММ</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"Яснополян ауылдық округі әкімінің аппараты" ММ</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9597,0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15653,0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10385,0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9597,0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15653,0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10385,0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9597,0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15653,0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10385,0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2014 жылғы 24 желтоқсандағы № 244 шешіміне 6-қосымша</w:t>
            </w:r>
          </w:p>
        </w:tc>
      </w:tr>
    </w:tbl>
    <w:bookmarkStart w:name="z705" w:id="5"/>
    <w:p>
      <w:pPr>
        <w:spacing w:after="0"/>
        <w:ind w:left="0"/>
        <w:jc w:val="left"/>
      </w:pPr>
      <w:r>
        <w:rPr>
          <w:rFonts w:ascii="Times New Roman"/>
          <w:b/>
          <w:i w:val="false"/>
          <w:color w:val="000000"/>
        </w:rPr>
        <w:t xml:space="preserve"> 2017 жылға арналған аудандағы қала, аудандық маңызы бар қала, кент, ауыл, ауылдық округтер әкімі аппаратының бюджеттік бағдарламаларының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867"/>
        <w:gridCol w:w="867"/>
        <w:gridCol w:w="3169"/>
        <w:gridCol w:w="2015"/>
        <w:gridCol w:w="1759"/>
        <w:gridCol w:w="1506"/>
        <w:gridCol w:w="1506"/>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функциялық топ</w:t>
            </w:r>
            <w:r>
              <w:br/>
            </w:r>
            <w:r>
              <w:rPr>
                <w:rFonts w:ascii="Times New Roman"/>
                <w:b w:val="false"/>
                <w:i w:val="false"/>
                <w:color w:val="000000"/>
                <w:sz w:val="20"/>
              </w:rPr>
              <w:t>
</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әкімгері </w:t>
            </w:r>
            <w:r>
              <w:br/>
            </w:r>
            <w:r>
              <w:rPr>
                <w:rFonts w:ascii="Times New Roman"/>
                <w:b w:val="false"/>
                <w:i w:val="false"/>
                <w:color w:val="000000"/>
                <w:sz w:val="20"/>
              </w:rPr>
              <w:t>
</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Тайынша қ.әкімінің аппараты</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"Абай ауылдық округі әкімінің аппараты" ММ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Алабота ауылдық округі әкімінің аппараты" ММ</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185983,0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18721,0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44431</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29936</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44431</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29936</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31533</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17038</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6809</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6809</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20984</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20984</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20984</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20984</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20984</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20984</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33357</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1"/>
        <w:gridCol w:w="1341"/>
        <w:gridCol w:w="1341"/>
        <w:gridCol w:w="1341"/>
        <w:gridCol w:w="1568"/>
        <w:gridCol w:w="1342"/>
        <w:gridCol w:w="1342"/>
        <w:gridCol w:w="1343"/>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"Амандық ауылдық округі әкімінің аппараты" ММ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"Большеизюм ауылдық округі әкімінің аппараты" ММ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"Донецк ауылдық округі әкімінің аппараты" ММ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"Драгомиров ауылдық округ әкімінің аппараты" ММ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"Зеленогай ауылдық округ әкімінің аппараты" ММ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"Келлер ауылдық округі әкімінің аппараты" ММ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"Киров ауылдық округі әкімінің аппараты" ММ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"Краснополян ауылдық округі әкімінің аппараты" ММ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"Летовочное ауылдық округі әкімінің аппараты" ММ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7876,0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8979,0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12405,0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8043,0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9566,0</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7876,0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8979,0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12405,0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8043,0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9566,0</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9011,0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7876,0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8979,0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12405,0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8043,0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9566,0</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1676"/>
        <w:gridCol w:w="1676"/>
        <w:gridCol w:w="1676"/>
        <w:gridCol w:w="1676"/>
        <w:gridCol w:w="1960"/>
        <w:gridCol w:w="1960"/>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"Миронов ауылдық округі әкімінің аппараты" ММ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"Рощинск ауылдық округі әкімінің аппараты" ММ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"Теңдік ауылдық округі әкімінің аппараты" ММ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"Тихоокеан ауылдық округі әкімінің аппараты" ММ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"Чермошнян ауылдық округі әкімінің аппараты" ММ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"Чкалов ауылдық округі әкімінің аппараты" ММ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"Яснополян ауылдық округі әкімінің аппараты" ММ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9597,0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15653,0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10385,0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9597,0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15653,0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10385,0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9597,0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15653,0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10385,0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2014 жылғы 24 желтоқсандағы № 244 шешіміне 7-қосымша</w:t>
            </w:r>
          </w:p>
        </w:tc>
      </w:tr>
    </w:tbl>
    <w:bookmarkStart w:name="z778" w:id="6"/>
    <w:p>
      <w:pPr>
        <w:spacing w:after="0"/>
        <w:ind w:left="0"/>
        <w:jc w:val="left"/>
      </w:pPr>
      <w:r>
        <w:rPr>
          <w:rFonts w:ascii="Times New Roman"/>
          <w:b/>
          <w:i w:val="false"/>
          <w:color w:val="000000"/>
        </w:rPr>
        <w:t xml:space="preserve"> 2015 жылға арналған аудан бюджетін атқару процессінде секвестрге жатпайтын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Функциялық топ</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әкімгер</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2014 жылғы 24 желтоқсандағы № 244 шешіміне 8-қосымша</w:t>
            </w:r>
          </w:p>
        </w:tc>
      </w:tr>
    </w:tbl>
    <w:bookmarkStart w:name="z617" w:id="7"/>
    <w:p>
      <w:pPr>
        <w:spacing w:after="0"/>
        <w:ind w:left="0"/>
        <w:jc w:val="left"/>
      </w:pPr>
      <w:r>
        <w:rPr>
          <w:rFonts w:ascii="Times New Roman"/>
          <w:b/>
          <w:i w:val="false"/>
          <w:color w:val="000000"/>
        </w:rPr>
        <w:t xml:space="preserve"> 2015 жылғы 1 қаңтарға қалыптасқан бюджет қаражатның бос қалдықтарын бағыттау және 2014 жылы толық пайдаланылмаған нысаналы трансферттерді қайтару</w:t>
      </w:r>
    </w:p>
    <w:bookmarkEnd w:id="7"/>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Шешім 8-қосымшамен толықтырылды - Солтүстік Қазақстан облысы Тайынша ауданы мәслихатының 01.04.2015 </w:t>
      </w:r>
      <w:r>
        <w:rPr>
          <w:rFonts w:ascii="Times New Roman"/>
          <w:b w:val="false"/>
          <w:i w:val="false"/>
          <w:color w:val="ff0000"/>
          <w:sz w:val="28"/>
        </w:rPr>
        <w:t>N 269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Кірістер: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670"/>
        <w:gridCol w:w="1671"/>
        <w:gridCol w:w="56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Сынып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8 679,6</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8 679,6</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8 679,6</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Шығыстар:</w:t>
      </w:r>
      <w:r>
        <w:br/>
      </w:r>
      <w:r>
        <w:rPr>
          <w:rFonts w:ascii="Times New Roman"/>
          <w:b w:val="false"/>
          <w:i w:val="false"/>
          <w:color w:val="000000"/>
          <w:sz w:val="28"/>
        </w:rPr>
        <w:t>
      </w:t>
      </w:r>
      <w:r>
        <w:rPr>
          <w:rFonts w:ascii="Times New Roman"/>
          <w:b w:val="false"/>
          <w:i w:val="false"/>
          <w:color w:val="000000"/>
          <w:sz w:val="28"/>
        </w:rPr>
        <w:t>Ұлғайту: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606"/>
        <w:gridCol w:w="1843"/>
        <w:gridCol w:w="4692"/>
        <w:gridCol w:w="3027"/>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1 571,1</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1 571,1</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