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a31ae" w14:textId="52a31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Тимирязев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мәслихатының 2014 жылғы 5 ақпандағы N 23/2 шешімі. Солтүстік Қазақстан облысының Әділет департаментінде 2014 жылғы 21 ақпанда N 2564 болып тіркелді. Күші жойылды - Солтүстік Қазақстан облысы Тимирязев ауданы мәслихатының 2015 жылғы 29 мамырдағы N 37/1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Солтүстік Қазақстан облысы Тимирязев ауданы мәслихатының 29.05.2015 </w:t>
      </w:r>
      <w:r>
        <w:rPr>
          <w:rFonts w:ascii="Times New Roman"/>
          <w:b w:val="false"/>
          <w:i w:val="false"/>
          <w:color w:val="ff0000"/>
          <w:sz w:val="28"/>
        </w:rPr>
        <w:t>N 37/1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сәйкес,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w:t>
      </w:r>
      <w:r>
        <w:rPr>
          <w:rFonts w:ascii="Times New Roman"/>
          <w:b w:val="false"/>
          <w:i w:val="false"/>
          <w:color w:val="000000"/>
          <w:sz w:val="28"/>
        </w:rPr>
        <w:t xml:space="preserve"> басшылыққа ала отырып, Тимирязев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Тимирязев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қосымшаға сәйкес бекітілсін.</w:t>
      </w:r>
      <w:r>
        <w:br/>
      </w:r>
      <w:r>
        <w:rPr>
          <w:rFonts w:ascii="Times New Roman"/>
          <w:b w:val="false"/>
          <w:i w:val="false"/>
          <w:color w:val="000000"/>
          <w:sz w:val="28"/>
        </w:rPr>
        <w:t>
      </w:t>
      </w:r>
      <w:r>
        <w:rPr>
          <w:rFonts w:ascii="Times New Roman"/>
          <w:b w:val="false"/>
          <w:i w:val="false"/>
          <w:color w:val="000000"/>
          <w:sz w:val="28"/>
        </w:rPr>
        <w:t>2. Осы шешім оны алғашқы ресми жарияланған күнінен бастап күнтізбелік он күн өткен соң қолданысқа енгізіледі және 2014 жылдың 1 қаңтарынан бастап туындаған құқықтық қатынастарға таратылады.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ХХІIІ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Мұстафин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Мұстафин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Солтүстік Қазақстан облысының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Ескендіров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мәслихаттың 2014 жылғы 05 ақпандағы № 23/2 шешімімен бекітілген</w:t>
            </w:r>
          </w:p>
        </w:tc>
      </w:tr>
    </w:tbl>
    <w:bookmarkStart w:name="z5" w:id="0"/>
    <w:p>
      <w:pPr>
        <w:spacing w:after="0"/>
        <w:ind w:left="0"/>
        <w:jc w:val="left"/>
      </w:pPr>
      <w:r>
        <w:rPr>
          <w:rFonts w:ascii="Times New Roman"/>
          <w:b/>
          <w:i w:val="false"/>
          <w:color w:val="000000"/>
        </w:rPr>
        <w:t xml:space="preserve"> Тимирязев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әлеуметтік көмек көрсетудің, мөлшерлерін белгілеудің және мұқтаж азаматтардың жеке санаттарының тізбесін айқындаудың тәртібін белгілейді.</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негізгі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r>
        <w:br/>
      </w:r>
      <w:r>
        <w:rPr>
          <w:rFonts w:ascii="Times New Roman"/>
          <w:b w:val="false"/>
          <w:i w:val="false"/>
          <w:color w:val="000000"/>
          <w:sz w:val="28"/>
        </w:rPr>
        <w:t>
      3) ең төмен күнкөріс деңгейі – облыстағы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4) мереке күндері – Қазақстан Республикасының ұлттық және мемлекеттік мереке күндері;</w:t>
      </w:r>
      <w:r>
        <w:br/>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7) уәкілетті орган – "Солтүстік Қазақстан облысы Тимирязев ауданының жұмыспен қамту және әлеуметтік бағдарламалар бөлімі" мемлекеттік мекемесі;</w:t>
      </w:r>
      <w:r>
        <w:br/>
      </w:r>
      <w:r>
        <w:rPr>
          <w:rFonts w:ascii="Times New Roman"/>
          <w:b w:val="false"/>
          <w:i w:val="false"/>
          <w:color w:val="000000"/>
          <w:sz w:val="28"/>
        </w:rPr>
        <w:t>
      8)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Тимирязев ауданы әкімінің немесе ауылдық округ әкімінің шешімімен құрылатын комиссия;</w:t>
      </w:r>
      <w:r>
        <w:br/>
      </w:r>
      <w:r>
        <w:rPr>
          <w:rFonts w:ascii="Times New Roman"/>
          <w:b w:val="false"/>
          <w:i w:val="false"/>
          <w:color w:val="000000"/>
          <w:sz w:val="28"/>
        </w:rPr>
        <w:t>
      10)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000000"/>
          <w:sz w:val="28"/>
        </w:rPr>
        <w:t xml:space="preserve">3. Осы </w:t>
      </w:r>
      <w:r>
        <w:rPr>
          <w:rFonts w:ascii="Times New Roman"/>
          <w:b w:val="false"/>
          <w:i w:val="false"/>
          <w:color w:val="000000"/>
          <w:sz w:val="28"/>
        </w:rPr>
        <w:t>Қағидалар</w:t>
      </w:r>
      <w:r>
        <w:rPr>
          <w:rFonts w:ascii="Times New Roman"/>
          <w:b w:val="false"/>
          <w:i w:val="false"/>
          <w:color w:val="000000"/>
          <w:sz w:val="28"/>
        </w:rPr>
        <w:t xml:space="preserve"> Солтүстік Қазақстан облысы Тимирязев ауданының аумағында тұрақты тұратын тұлғаларға қатысты.</w:t>
      </w:r>
      <w:r>
        <w:br/>
      </w:r>
      <w:r>
        <w:rPr>
          <w:rFonts w:ascii="Times New Roman"/>
          <w:b w:val="false"/>
          <w:i w:val="false"/>
          <w:color w:val="000000"/>
          <w:sz w:val="28"/>
        </w:rPr>
        <w:t>
      </w:t>
      </w:r>
      <w:r>
        <w:rPr>
          <w:rFonts w:ascii="Times New Roman"/>
          <w:b w:val="false"/>
          <w:i w:val="false"/>
          <w:color w:val="000000"/>
          <w:sz w:val="28"/>
        </w:rPr>
        <w:t xml:space="preserve">4.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үшін әлеуметтік көмек ретінде, "Солтүстік Қазақстан облысы Тимирязев ауданының жұмыспен қамту және әлеуметтік бағдарламалар бөлімі" мемлекеттік мекемесі арқылы Солтүстік Қазақстан облысы Тимирязев ауданының әкімдігімен берілетін,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нысанда көрсететін көмек түсініледі.</w:t>
      </w:r>
      <w:r>
        <w:br/>
      </w:r>
      <w:r>
        <w:rPr>
          <w:rFonts w:ascii="Times New Roman"/>
          <w:b w:val="false"/>
          <w:i w:val="false"/>
          <w:color w:val="000000"/>
          <w:sz w:val="28"/>
        </w:rPr>
        <w:t>
      </w:t>
      </w:r>
      <w:r>
        <w:rPr>
          <w:rFonts w:ascii="Times New Roman"/>
          <w:b w:val="false"/>
          <w:i w:val="false"/>
          <w:color w:val="000000"/>
          <w:sz w:val="28"/>
        </w:rPr>
        <w:t xml:space="preserve">5.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w:t>
      </w:r>
      <w:r>
        <w:rPr>
          <w:rFonts w:ascii="Times New Roman"/>
          <w:b w:val="false"/>
          <w:i w:val="false"/>
          <w:color w:val="000000"/>
          <w:sz w:val="28"/>
        </w:rPr>
        <w:t>Қағидаларда</w:t>
      </w:r>
      <w:r>
        <w:rPr>
          <w:rFonts w:ascii="Times New Roman"/>
          <w:b w:val="false"/>
          <w:i w:val="false"/>
          <w:color w:val="000000"/>
          <w:sz w:val="28"/>
        </w:rPr>
        <w:t xml:space="preserve"> көзделген тәртіппен көрсетіледі.</w:t>
      </w:r>
      <w:r>
        <w:br/>
      </w:r>
      <w:r>
        <w:rPr>
          <w:rFonts w:ascii="Times New Roman"/>
          <w:b w:val="false"/>
          <w:i w:val="false"/>
          <w:color w:val="000000"/>
          <w:sz w:val="28"/>
        </w:rPr>
        <w:t>
      </w:t>
      </w:r>
      <w:r>
        <w:rPr>
          <w:rFonts w:ascii="Times New Roman"/>
          <w:b w:val="false"/>
          <w:i w:val="false"/>
          <w:color w:val="000000"/>
          <w:sz w:val="28"/>
        </w:rPr>
        <w:t xml:space="preserve">6. Әлеуметтік көмек көрсетудің атаулы күндерінің, мереке күндерінің, алушылар санаттарының тізбесі, сондай-ақ еселігі және мөлшері Солтүстік Қазақстан облысы әкімдігінің келісімі бойынша бірыңғай мөлшерде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белгіленеді.</w:t>
      </w:r>
      <w:r>
        <w:br/>
      </w:r>
      <w:r>
        <w:rPr>
          <w:rFonts w:ascii="Times New Roman"/>
          <w:b w:val="false"/>
          <w:i w:val="false"/>
          <w:color w:val="000000"/>
          <w:sz w:val="28"/>
        </w:rPr>
        <w:t>
      7. Учаскелік және арнайы комиссиялар өз қызметін Солтүстік Қазақстан әкімдігімен бекітілген ережелер негізінде жүзеге асырады.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p>
      <w:pPr>
        <w:spacing w:after="0"/>
        <w:ind w:left="0"/>
        <w:jc w:val="left"/>
      </w:pPr>
      <w:r>
        <w:rPr>
          <w:rFonts w:ascii="Times New Roman"/>
          <w:b w:val="false"/>
          <w:i w:val="false"/>
          <w:color w:val="000000"/>
          <w:sz w:val="28"/>
        </w:rPr>
        <w:t xml:space="preserve">      8. Алушылар санатының тізбесі, әлеуметтік көмектің шекті мөлшерлері, оның еселігі, табиғи зіл-заланың немесе өрттің салдарынан өмірлік қиын жағдай туындаған кезде әлеуметтік көмекке өтініш білдіру мерзімдері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бекітіледі.</w:t>
      </w:r>
      <w:r>
        <w:br/>
      </w:r>
      <w:r>
        <w:rPr>
          <w:rFonts w:ascii="Times New Roman"/>
          <w:b w:val="false"/>
          <w:i w:val="false"/>
          <w:color w:val="000000"/>
          <w:sz w:val="28"/>
        </w:rPr>
        <w:t xml:space="preserve">
      Азаматтарды өмірлік қиын жағдай туындаған кезде мұқтаждар санатына жатқызу үшін мыналар: </w:t>
      </w:r>
      <w:r>
        <w:br/>
      </w:r>
      <w:r>
        <w:rPr>
          <w:rFonts w:ascii="Times New Roman"/>
          <w:b w:val="false"/>
          <w:i w:val="false"/>
          <w:color w:val="000000"/>
          <w:sz w:val="28"/>
        </w:rPr>
        <w:t>
      </w:t>
      </w:r>
      <w:r>
        <w:rPr>
          <w:rFonts w:ascii="Times New Roman"/>
          <w:b w:val="false"/>
          <w:i w:val="false"/>
          <w:color w:val="000000"/>
          <w:sz w:val="28"/>
        </w:rPr>
        <w:t xml:space="preserve">жетімдік; </w:t>
      </w:r>
      <w:r>
        <w:br/>
      </w:r>
      <w:r>
        <w:rPr>
          <w:rFonts w:ascii="Times New Roman"/>
          <w:b w:val="false"/>
          <w:i w:val="false"/>
          <w:color w:val="000000"/>
          <w:sz w:val="28"/>
        </w:rPr>
        <w:t xml:space="preserve">
      ата-ананың қамқорлығының болмауы; </w:t>
      </w:r>
      <w:r>
        <w:br/>
      </w:r>
      <w:r>
        <w:rPr>
          <w:rFonts w:ascii="Times New Roman"/>
          <w:b w:val="false"/>
          <w:i w:val="false"/>
          <w:color w:val="000000"/>
          <w:sz w:val="28"/>
        </w:rPr>
        <w:t>
      кәмелетке толмағандардың қараусыздығы, оның ішінде девиантты құлықтылар;</w:t>
      </w:r>
      <w:r>
        <w:br/>
      </w:r>
      <w:r>
        <w:rPr>
          <w:rFonts w:ascii="Times New Roman"/>
          <w:b w:val="false"/>
          <w:i w:val="false"/>
          <w:color w:val="000000"/>
          <w:sz w:val="28"/>
        </w:rPr>
        <w:t xml:space="preserve">
      туғаннан үш жасқа дейінгі балалардың ерте психоденелік дамуынан мүмкіндіктерінің шектелуі; </w:t>
      </w:r>
      <w:r>
        <w:br/>
      </w:r>
      <w:r>
        <w:rPr>
          <w:rFonts w:ascii="Times New Roman"/>
          <w:b w:val="false"/>
          <w:i w:val="false"/>
          <w:color w:val="000000"/>
          <w:sz w:val="28"/>
        </w:rPr>
        <w:t>
      дене және (немесе) ақыл-ес мүмкіндіктеріне қарай ағза қызметінің тұрақты бұзушылықтары;</w:t>
      </w:r>
      <w:r>
        <w:br/>
      </w:r>
      <w:r>
        <w:rPr>
          <w:rFonts w:ascii="Times New Roman"/>
          <w:b w:val="false"/>
          <w:i w:val="false"/>
          <w:color w:val="000000"/>
          <w:sz w:val="28"/>
        </w:rPr>
        <w:t xml:space="preserve">
      айналадағыларға қауіп төндіретін, әлеуметтік маңызды аурулар және аурулар салдарынан өмірлік іс-әрекетінің шектелуі; </w:t>
      </w:r>
      <w:r>
        <w:br/>
      </w:r>
      <w:r>
        <w:rPr>
          <w:rFonts w:ascii="Times New Roman"/>
          <w:b w:val="false"/>
          <w:i w:val="false"/>
          <w:color w:val="000000"/>
          <w:sz w:val="28"/>
        </w:rPr>
        <w:t>
      шалдыққан ауруының және (немесе) мүгедектігінің салдарынан, қартаюына байланысты өзіне өзі күтуге қабілетсіздігі;</w:t>
      </w:r>
      <w:r>
        <w:br/>
      </w:r>
      <w:r>
        <w:rPr>
          <w:rFonts w:ascii="Times New Roman"/>
          <w:b w:val="false"/>
          <w:i w:val="false"/>
          <w:color w:val="000000"/>
          <w:sz w:val="28"/>
        </w:rPr>
        <w:t>
      әлеуметтік бейімсіздікке және депривацияға әкеп соққан қатыгез қатынас;</w:t>
      </w:r>
      <w:r>
        <w:br/>
      </w:r>
      <w:r>
        <w:rPr>
          <w:rFonts w:ascii="Times New Roman"/>
          <w:b w:val="false"/>
          <w:i w:val="false"/>
          <w:color w:val="000000"/>
          <w:sz w:val="28"/>
        </w:rPr>
        <w:t>
      баспанасыздық (белгілі тұрғылықты жері жоқ тұлғалар);</w:t>
      </w:r>
      <w:r>
        <w:br/>
      </w:r>
      <w:r>
        <w:rPr>
          <w:rFonts w:ascii="Times New Roman"/>
          <w:b w:val="false"/>
          <w:i w:val="false"/>
          <w:color w:val="000000"/>
          <w:sz w:val="28"/>
        </w:rPr>
        <w:t>
      бас бостандығынан айыру орындарынан босатылуы;</w:t>
      </w:r>
      <w:r>
        <w:br/>
      </w:r>
      <w:r>
        <w:rPr>
          <w:rFonts w:ascii="Times New Roman"/>
          <w:b w:val="false"/>
          <w:i w:val="false"/>
          <w:color w:val="000000"/>
          <w:sz w:val="28"/>
        </w:rPr>
        <w:t xml:space="preserve">
      қылмыстық-атқару инспекциясы сынақ қызметінің тіркеуінде болуы; </w:t>
      </w:r>
      <w:r>
        <w:br/>
      </w:r>
      <w:r>
        <w:rPr>
          <w:rFonts w:ascii="Times New Roman"/>
          <w:b w:val="false"/>
          <w:i w:val="false"/>
          <w:color w:val="000000"/>
          <w:sz w:val="28"/>
        </w:rPr>
        <w:t xml:space="preserve">
      табиғи зiлзаланың немесе өрттiң салдарынан азаматқа (отбасына) не оның мүлкiне зиян келтiру; </w:t>
      </w:r>
      <w:r>
        <w:br/>
      </w:r>
      <w:r>
        <w:rPr>
          <w:rFonts w:ascii="Times New Roman"/>
          <w:b w:val="false"/>
          <w:i w:val="false"/>
          <w:color w:val="000000"/>
          <w:sz w:val="28"/>
        </w:rPr>
        <w:t xml:space="preserve">
      күнкөрістің ең төмен деңгейінің бір еселік мөлшерінің шамасынан төмен адамның (отбасының) жан басына шаққандағы орташа табысының болуы; </w:t>
      </w:r>
      <w:r>
        <w:br/>
      </w:r>
      <w:r>
        <w:rPr>
          <w:rFonts w:ascii="Times New Roman"/>
          <w:b w:val="false"/>
          <w:i w:val="false"/>
          <w:color w:val="000000"/>
          <w:sz w:val="28"/>
        </w:rPr>
        <w:t>
      Ұлы Отан соғысына қатысушылары мен мүгедектерінің тіс протездеуге мұқтаждығы (бағалы металлдар мен металлокерамикадан, металлоакриллден жасалған протездерден басқа) кірісті есептемегенде, 2 жылда бір реттен артық емес;</w:t>
      </w:r>
      <w:r>
        <w:br/>
      </w:r>
      <w:r>
        <w:rPr>
          <w:rFonts w:ascii="Times New Roman"/>
          <w:b w:val="false"/>
          <w:i w:val="false"/>
          <w:color w:val="000000"/>
          <w:sz w:val="28"/>
        </w:rPr>
        <w:t>
      Ұлы Отан соғысына қатысушылары мен мүгедектерінің Қазақстан Республикасының санаторийлерінде және профилакторийлерінде санаторлық–курорттық емделуге мұқтаждығы кірісті есептемегенде, жылына бір рет;</w:t>
      </w:r>
      <w:r>
        <w:br/>
      </w:r>
      <w:r>
        <w:rPr>
          <w:rFonts w:ascii="Times New Roman"/>
          <w:b w:val="false"/>
          <w:i w:val="false"/>
          <w:color w:val="000000"/>
          <w:sz w:val="28"/>
        </w:rPr>
        <w:t>
      Ұлы Отан соғысына қатысушылары мен мүгедектерінің коммуналдық қызметтерді төлеуге және отынды сатып алуға кірісті есептемегенде, ай сайынғы екі айлық есептік көрсеткіштер мөлшерінде өтемақыға мұқтаждығы негіздеме болып табылады.</w:t>
      </w:r>
      <w:r>
        <w:br/>
      </w:r>
      <w:r>
        <w:rPr>
          <w:rFonts w:ascii="Times New Roman"/>
          <w:b w:val="false"/>
          <w:i w:val="false"/>
          <w:color w:val="000000"/>
          <w:sz w:val="28"/>
        </w:rPr>
        <w:t>
      Арнайы комиссия әлеуметтік көмек көрсету қажеттілігі туралы қорытынды шығарған кезде азаматтарды мұқтаждар санатына жатқызу үшін негіздемелер тізбесін басшылыққа алады.</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Солтүстік Қазақстан облысы Тимирязев аудандық мәслихатының 23.12.2014 </w:t>
      </w:r>
      <w:r>
        <w:rPr>
          <w:rFonts w:ascii="Times New Roman"/>
          <w:b w:val="false"/>
          <w:i w:val="false"/>
          <w:color w:val="ff0000"/>
          <w:sz w:val="28"/>
        </w:rPr>
        <w:t>№ 32/4</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Әлеуметтік көмек көрсету тәртібі</w:t>
      </w:r>
    </w:p>
    <w:p>
      <w:pPr>
        <w:spacing w:after="0"/>
        <w:ind w:left="0"/>
        <w:jc w:val="left"/>
      </w:pPr>
      <w:r>
        <w:rPr>
          <w:rFonts w:ascii="Times New Roman"/>
          <w:b w:val="false"/>
          <w:i w:val="false"/>
          <w:color w:val="000000"/>
          <w:sz w:val="28"/>
        </w:rPr>
        <w:t>      10. Атаулы күндер мен мереке күндеріне әлеуметтік көмек алушылардан өтініштер талап етілмей, уәкілетті ұйымның не өзге де ұйымдардың ұсынымы бойынша Солтүстік Қазақстан облысы Тимирязев ауданының әкімдігімен бекітілген тізім бойынша көрсетіледі.</w:t>
      </w:r>
      <w:r>
        <w:br/>
      </w:r>
      <w:r>
        <w:rPr>
          <w:rFonts w:ascii="Times New Roman"/>
          <w:b w:val="false"/>
          <w:i w:val="false"/>
          <w:color w:val="000000"/>
          <w:sz w:val="28"/>
        </w:rPr>
        <w:t>
      11.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округтің әкіміне өтінішке қоса мынадай құжаттарды ұсынады:</w:t>
      </w:r>
      <w:r>
        <w:br/>
      </w:r>
      <w:r>
        <w:rPr>
          <w:rFonts w:ascii="Times New Roman"/>
          <w:b w:val="false"/>
          <w:i w:val="false"/>
          <w:color w:val="000000"/>
          <w:sz w:val="28"/>
        </w:rPr>
        <w:t>
      жеке басын куәландыратын құжатты;</w:t>
      </w:r>
      <w:r>
        <w:br/>
      </w:r>
      <w:r>
        <w:rPr>
          <w:rFonts w:ascii="Times New Roman"/>
          <w:b w:val="false"/>
          <w:i w:val="false"/>
          <w:color w:val="000000"/>
          <w:sz w:val="28"/>
        </w:rPr>
        <w:t>
      тұрақты тұрғылықты жері бойынша тіркелгенін растайтын құжатты;</w:t>
      </w:r>
      <w:r>
        <w:br/>
      </w: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адамның (отбасы мүшелерінің) табыстары туралы мәліметтерді;</w:t>
      </w:r>
      <w:r>
        <w:br/>
      </w:r>
      <w:r>
        <w:rPr>
          <w:rFonts w:ascii="Times New Roman"/>
          <w:b w:val="false"/>
          <w:i w:val="false"/>
          <w:color w:val="000000"/>
          <w:sz w:val="28"/>
        </w:rPr>
        <w:t>
      өмірлік қиын жағдайдың туындағанын растайтын актіні және/немесе құжатты ұсынады.</w:t>
      </w:r>
      <w:r>
        <w:br/>
      </w:r>
      <w:r>
        <w:rPr>
          <w:rFonts w:ascii="Times New Roman"/>
          <w:b w:val="false"/>
          <w:i w:val="false"/>
          <w:color w:val="000000"/>
          <w:sz w:val="28"/>
        </w:rPr>
        <w:t>
      12. Құжаттар салыстырып-тексеру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13.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xml:space="preserve">
      14. Учаскелік комиссия құжаттарды алған күннен бастап екі жұмыс күні ішінде өтініш берушіге тексеру жүргізеді, оның нәтижелері бойынша осы Қағидаларға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округтің әкіміне жібереді.</w:t>
      </w:r>
      <w:r>
        <w:br/>
      </w:r>
      <w:r>
        <w:rPr>
          <w:rFonts w:ascii="Times New Roman"/>
          <w:b w:val="false"/>
          <w:i w:val="false"/>
          <w:color w:val="000000"/>
          <w:sz w:val="28"/>
        </w:rPr>
        <w:t>
      Ауылдық округтің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15. Әлеуметтік көмек көрсету үшін құжаттар жетіспеген жағдайда уәкілетті орган әлеуметтік көмек көрсетуге ұсынылған құжаттарды қарауға қажетті мәліметтерді тиісті органдардан сұратады.</w:t>
      </w:r>
      <w:r>
        <w:br/>
      </w:r>
      <w:r>
        <w:rPr>
          <w:rFonts w:ascii="Times New Roman"/>
          <w:b w:val="false"/>
          <w:i w:val="false"/>
          <w:color w:val="000000"/>
          <w:sz w:val="28"/>
        </w:rPr>
        <w:t>
      16.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17. Уәкілетті орган учаскелік комиссиядан немесе ауылдық округтің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18.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19.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xml:space="preserve">
      Осы Қағидалардың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16-тармақтарында</w:t>
      </w:r>
      <w:r>
        <w:rPr>
          <w:rFonts w:ascii="Times New Roman"/>
          <w:b w:val="false"/>
          <w:i w:val="false"/>
          <w:color w:val="000000"/>
          <w:sz w:val="28"/>
        </w:rPr>
        <w:t xml:space="preserve">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20.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21.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22. Әлеуметтік көмек көрсетуден бас тарту:</w:t>
      </w:r>
      <w:r>
        <w:br/>
      </w:r>
      <w:r>
        <w:rPr>
          <w:rFonts w:ascii="Times New Roman"/>
          <w:b w:val="false"/>
          <w:i w:val="false"/>
          <w:color w:val="000000"/>
          <w:sz w:val="28"/>
        </w:rPr>
        <w:t>
      өтініш беруші ұсынған мәліметтердің дәйексіздігі анықталған;</w:t>
      </w:r>
      <w:r>
        <w:br/>
      </w:r>
      <w:r>
        <w:rPr>
          <w:rFonts w:ascii="Times New Roman"/>
          <w:b w:val="false"/>
          <w:i w:val="false"/>
          <w:color w:val="000000"/>
          <w:sz w:val="28"/>
        </w:rPr>
        <w:t>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әлеуметтік көмек көрсету үшін адамның (отбасының) жан басына шаққандағы орташа табысы шектен артқан жағдайларда жүзеге асырылады.</w:t>
      </w:r>
      <w:r>
        <w:br/>
      </w:r>
      <w:r>
        <w:rPr>
          <w:rFonts w:ascii="Times New Roman"/>
          <w:b w:val="false"/>
          <w:i w:val="false"/>
          <w:color w:val="000000"/>
          <w:sz w:val="28"/>
        </w:rPr>
        <w:t>
      23. Әлеуметтік көмек ұсынуға шығыстарды қаржыландыру ауданның бюджетінде көзделген ағымдағы қаржы жылына арналған қаражат шегінде жүзеге асыралады.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p>
      <w:pPr>
        <w:spacing w:after="0"/>
        <w:ind w:left="0"/>
        <w:jc w:val="left"/>
      </w:pPr>
      <w:r>
        <w:rPr>
          <w:rFonts w:ascii="Times New Roman"/>
          <w:b w:val="false"/>
          <w:i w:val="false"/>
          <w:color w:val="000000"/>
          <w:sz w:val="28"/>
        </w:rPr>
        <w:t>      24. Әлеуметтік көмек:</w:t>
      </w:r>
      <w:r>
        <w:br/>
      </w:r>
      <w:r>
        <w:rPr>
          <w:rFonts w:ascii="Times New Roman"/>
          <w:b w:val="false"/>
          <w:i w:val="false"/>
          <w:color w:val="000000"/>
          <w:sz w:val="28"/>
        </w:rPr>
        <w:t>
      алушы қайтыс болған;</w:t>
      </w:r>
      <w:r>
        <w:br/>
      </w:r>
      <w:r>
        <w:rPr>
          <w:rFonts w:ascii="Times New Roman"/>
          <w:b w:val="false"/>
          <w:i w:val="false"/>
          <w:color w:val="000000"/>
          <w:sz w:val="28"/>
        </w:rPr>
        <w:t>
      алушы Тимирязев ауданының шегінен тыс тұрақты тұруға кеткен;</w:t>
      </w:r>
      <w:r>
        <w:br/>
      </w:r>
      <w:r>
        <w:rPr>
          <w:rFonts w:ascii="Times New Roman"/>
          <w:b w:val="false"/>
          <w:i w:val="false"/>
          <w:color w:val="000000"/>
          <w:sz w:val="28"/>
        </w:rPr>
        <w:t>
      алушыны мемлекеттік медициналық-әлеуметтік мекемелерге тұруға жіберген;</w:t>
      </w:r>
      <w:r>
        <w:br/>
      </w:r>
      <w:r>
        <w:rPr>
          <w:rFonts w:ascii="Times New Roman"/>
          <w:b w:val="false"/>
          <w:i w:val="false"/>
          <w:color w:val="000000"/>
          <w:sz w:val="28"/>
        </w:rPr>
        <w:t>
      алушы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жағдаяттар туындаған айдан бастап тоқтатылады.</w:t>
      </w:r>
      <w:r>
        <w:br/>
      </w:r>
      <w:r>
        <w:rPr>
          <w:rFonts w:ascii="Times New Roman"/>
          <w:b w:val="false"/>
          <w:i w:val="false"/>
          <w:color w:val="000000"/>
          <w:sz w:val="28"/>
        </w:rPr>
        <w:t>
      25.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Қорытынды ереже</w:t>
      </w:r>
    </w:p>
    <w:p>
      <w:pPr>
        <w:spacing w:after="0"/>
        <w:ind w:left="0"/>
        <w:jc w:val="left"/>
      </w:pPr>
      <w:r>
        <w:rPr>
          <w:rFonts w:ascii="Times New Roman"/>
          <w:b w:val="false"/>
          <w:i w:val="false"/>
          <w:color w:val="000000"/>
          <w:sz w:val="28"/>
        </w:rPr>
        <w:t>      26.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қағидаларына 1-қосымша</w:t>
            </w:r>
          </w:p>
        </w:tc>
      </w:tr>
    </w:tbl>
    <w:p>
      <w:pPr>
        <w:spacing w:after="0"/>
        <w:ind w:left="0"/>
        <w:jc w:val="left"/>
      </w:pPr>
      <w:r>
        <w:rPr>
          <w:rFonts w:ascii="Times New Roman"/>
          <w:b/>
          <w:i w:val="false"/>
          <w:color w:val="000000"/>
        </w:rPr>
        <w:t xml:space="preserve"> Әлеуметтік көмек көрсетудің атаулы күндерінің, мереке күндерінің, алушылар санаттарының тізбесі, сондай-ақ еселігі және мөлшері</w:t>
      </w:r>
    </w:p>
    <w:p>
      <w:pPr>
        <w:spacing w:after="0"/>
        <w:ind w:left="0"/>
        <w:jc w:val="left"/>
      </w:pPr>
      <w:r>
        <w:rPr>
          <w:rFonts w:ascii="Times New Roman"/>
          <w:b w:val="false"/>
          <w:i w:val="false"/>
          <w:color w:val="ff0000"/>
          <w:sz w:val="28"/>
        </w:rPr>
        <w:t xml:space="preserve">      Ескерту. 1-қосымша жаңа редакцияда - Солтүстік Қазақстан облысы Тимирязев аудандық мәслихатының 18.09.2014 </w:t>
      </w:r>
      <w:r>
        <w:rPr>
          <w:rFonts w:ascii="Times New Roman"/>
          <w:b w:val="false"/>
          <w:i w:val="false"/>
          <w:color w:val="ff0000"/>
          <w:sz w:val="28"/>
        </w:rPr>
        <w:t>№ 30/3</w:t>
      </w:r>
      <w:r>
        <w:rPr>
          <w:rFonts w:ascii="Times New Roman"/>
          <w:b w:val="false"/>
          <w:i w:val="false"/>
          <w:color w:val="ff0000"/>
          <w:sz w:val="28"/>
        </w:rPr>
        <w:t xml:space="preserve"> шешімімен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10542"/>
        <w:gridCol w:w="135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р/р</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көмектің атаулы күндерінің, мереке күндерінің және алушылар санаттарының атауы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көрсетудің еселігі және мөлшері</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ақпан – "Ауғанстан аумағынан әскерді шығару күні"</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Кеңестік Армияның, Әскери-Теңіз флотының, Мемлекеттік қауіпсіздік комитетінің әскери қызметкерлері, бұрынғы КСР Одағы үкімет органдарының шешімдеріне сәйкес басқа мемлекеттер аумағында жауынгерлік әрекеттерге қатысқан бұрынғы КСР Одағы Ішкі істер министрлігінің қатардағы және басшы құрамдарына кірген тұлғалар (әскери мамандар мен кеңесшілерді қоса айтқанда); жауынгерлік әрекеттер жүргізілген тұста оқу жиындарына шақырылып, Ауғанстанға жіберілген әскери міндетті тұлғалар; жауынгерлік әрекеттер жүргізілген тұста Ауғанстанға жүк жеткізу үшін сол елге жіберілген автомобиль батальондарының әскери қызметкерлері; бұрынғы КСР Одағының аумағынан әскери тапсырмалармен Ауғанстанға ұшқан ұшқыштар құрамының әскери қызметкерлері; Ауғанстандағы кеңестік жауынгерлер құрамына қызмет көрсеткен, жарақат, жарымжандық, зақым алған немесе жауынгерлік әрекеттерді қамтамасыз етуге ат салысқаны үшін бұрынғы КСР Одағы ордендерімен және медальдарымен марапатталған жұмысшылар мен қызметшілер.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көрсеткіш </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Одағын қорғау кезінде, басқа уақыттардағы өзге де әскери міндеттерін атқару барысында немесе майданда болуына байланысты ауыруы нәтижесінде, сондай-ақ жауынгерлік әрекеттер жүргізілген Ауғанстан немесе басқа да мемлекеттердегі</w:t>
            </w:r>
            <w:r>
              <w:br/>
            </w:r>
            <w:r>
              <w:rPr>
                <w:rFonts w:ascii="Times New Roman"/>
                <w:b w:val="false"/>
                <w:i w:val="false"/>
                <w:color w:val="000000"/>
                <w:sz w:val="20"/>
              </w:rPr>
              <w:t>
әскери қызметін өтеу кезінде алынған жарақат, жарымжандық, зақым нәтижесінде мүгедектікке душар болған әскери қызметшілер.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елдерде әрекеттегі армияның жауынгерлер құрамына қызмет еткен және жауынгерлік әрекеттер кезеңінде жарақат, жарымжандық, зақым немесе ауру нәтижесінде мүгедектікке душар болған тиісті санаттың жұмысшылары мен қызметшілері.</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xml:space="preserve">
көрсеткіш </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Ауғанстандағы жауынгерлік әрекеттер кезінде немесе жауынгерлік әрекеттер орын алған өзге мемлекеттерде жарақат алу, жарымжандық, зақым, ауру нәтижесінде қаза тапқан (із-түзсіз жоғалған) немесе қайтыс болған әскери қызметшілердің отбасылары.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1979 жылдың 1 желтоқсаны мен 1989 жылдың желтоқсаны аралығында Ауғанстанға және жауынгерлік әрекеттер жүргізілген басқа да елдерге жұмыс істеу үшін барған жұмысшылар мен қызметшілер.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Ауғанстан аумағында уақытша болған және совет әскерлерінің шектелген контингенті құрамына енбеген, бұрынғы КСР Одағының мемлекеттік қауіпсіздік Комитетінің жұмысшылары мен қызметшілері.</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15 айлық есептік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наурыз – "Халықаралық әйелдер күні"</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"Алтын алқамен", "Күміс алқамен", I және II дәрежелі "Ана Даңқы" ордендерімен марапатталған немесе бұрын "Ардақты ана" атағын алған көп балалы аналар.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сәуір – "Чернобыль атом электр станциясындағы апатты еске алу күні"</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1986-1987 жылдары Чернобыль АЭС және басқа да азаматтық немесе әскери мақсаттағы нысандардағы радиациялық апаттар мен қатерлі жағдайлар салдарын жоюға, сондай-ақ ядролық қаруды сынақтан өткізу мен оқуларға тікелей қатысқан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 апаты және азаматтық немесе әскери мақсаттағы нысандардағы басқа да радиациялық апаттар мен қатерлі жағдайлардың, ядролық қаруды сынақтан өткізу салдарынан мүгедек болған тұлғалар, және ата-анасының біреуінің радиациялық сәуле алуына байланысты мүгедектігі генетикалық тұрғыда болған олардың балалары.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 және азаматтық немесе әскери мақсаттағы нысандардағы басқа да радиациялық апаттар мен қатерлі жағдайлар салдарын жою кезінде қазаға ұшыраған тұлғалардың отбасылары.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Сәуле ауруы салдарынан қайтыс болған тұлғалардың немесе қайтыс болған мүгедектердің, сондай-ақ қазасы белгіленген тәртіпте Чернобыль АЭС немесе азаматтық немесе әскери мақсаттағы нысандардағы басқа да радиациялық апаттар мен қатерлі жағдайлардың, ядролық қаруды сынақтан өткізудің әсерімен байланысты азаматтардың отбасылары.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w:t>
            </w:r>
            <w:r>
              <w:rPr>
                <w:rFonts w:ascii="Times New Roman"/>
                <w:b w:val="false"/>
                <w:i w:val="false"/>
                <w:color w:val="000000"/>
                <w:sz w:val="20"/>
              </w:rPr>
              <w:t>көрсеткіш</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1988-1989 жылдары Чернобыль АЭС апаты салдарын жоюға қатысушылар қатарындағы оқшаулау және көшіру аймақтарынан Қазақстан Республикасына эвакуацияланған (өздігінен кеткен) тұлғалар, эвакуацияланған күні құрсақта жатқан балаларын қоса айтқанда.</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мамыр – "Отан қорғаушылар күні"</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Бұрынғы КСР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отбасылары.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Бейбіт уақытта әскери қызметін өтеу кезінде қаза тапқан (қайтыс болған) әскери қызметкерлердің отбасылары.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xml:space="preserve">
көрсеткіш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мамыр – "Жеңіс күні"</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қатысушылары мен мүгедектері.</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50 айлық есептік </w:t>
            </w:r>
            <w:r>
              <w:br/>
            </w:r>
            <w:r>
              <w:rPr>
                <w:rFonts w:ascii="Times New Roman"/>
                <w:b w:val="false"/>
                <w:i w:val="false"/>
                <w:color w:val="000000"/>
                <w:sz w:val="20"/>
              </w:rPr>
              <w:t>
көрсеткіш</w:t>
            </w:r>
            <w:r>
              <w:br/>
            </w:r>
            <w:r>
              <w:rPr>
                <w:rFonts w:ascii="Times New Roman"/>
                <w:b w:val="false"/>
                <w:i w:val="false"/>
                <w:color w:val="000000"/>
                <w:sz w:val="20"/>
              </w:rPr>
              <w:t xml:space="preserve">
(2015 жылғы </w:t>
            </w:r>
            <w:r>
              <w:br/>
            </w:r>
            <w:r>
              <w:rPr>
                <w:rFonts w:ascii="Times New Roman"/>
                <w:b w:val="false"/>
                <w:i w:val="false"/>
                <w:color w:val="000000"/>
                <w:sz w:val="20"/>
              </w:rPr>
              <w:t xml:space="preserve">
9 мамырды қоспағанда) </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қызметкерлер, сондай-ақ бұрынғы КСР Одағының ішкі істер және мемлекеттік қауіпсіздік органдарының басшы және қатардағы құрамында болған, Ұлы Отан соғысы кезінде қалаларда қызмет етіп, оларды қорғауға қатысқаны 1998 жылғы 1 қаңтарға дейін әрекеттегі армия бөлімшелерінің әскери қызметкерлері үшін белгіленген жеңілдетілген жағдайларда зейнетақы тағайындау үшін еңбек сіңірген жылдарға есептелген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Кеңестік Армия, Әскери-Теңіз флоты, жасақтар және КСР Одағының ішкі істер және мемлекеттік қауіпсіздік органдарының ерікті жалдамалы құрамдарына кірген, Ұлы Отан соғысы кезінде әрекеттегі армияның құрамындағы әскери бөлімшелерде, штабтарда, мекемелерде штаттық лауазымы болған тұлғалар, немесе осы кезеңде қалаларда қызмет етіп, оларды қорғауға қатысқаны 1998 жылғы 1 қаңтарға дейін әрекеттегі армия бөлімшелерінің әскери қызметкерлері үшін белгіленген жеңілдетілген жағдайларда зейнетақы тағайындау үшін еңбек сіңірген жылдарға есептелген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кезінде полк баласы (тәрбиеленушісі) және юнгалар ретінде әрекеттегі армия мен флот құрамындағы бөлімдердің, штабтар мен мекемелердің құрамында болған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Екінші дүниежүзілік соғыс жылдарында шетелдер аумақтарында партизан отрядтары, астыртын топтар және өзге де фашизмге қарсы құрамалар құрамында фашистік Германияға және оның одақтастарына қарсы жауынгерлік әрекеттерге қатысқан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КСР Одағы Балық өнеркәсiбi халық комиссариатының, Теңiз және өзен флотының, Солтүстiк теңiз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жедел іс-қимыл жасау аймақтары шегiнде майдандағы армия мен флот мүдделерiне орай мiндеттер атқарған қызметкерлерi, сондай-ақ Ұлы Отан соғысының бастапқы кезiнде басқа мемлекеттердiң порттарында тұтқындалған көлiк флоты кемелерi экипаждарының мүшелері.</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Блокада кезінде Ленинград қаласындағы кәсіпорындарда, қала мекемелері мен ұйымдарында жұмыс істеген және "Ленинградты қорғағаны үшін" медалімен және "Қоршаудағы Ленинград тұрғыны" белгісімен марапатталған азаматтар.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Екінші дүниежүзілік соғыс кезінде фашистер және олардың одақтастары құрған концлагерьлер, гетто және басқа да ықтиярсыз ұстау орындарының бұрынғы кәмелетке толмаған тұтқындары.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бабындағы міндеттерін өтеу барысында жарақат, жарымжандық, зақым алу немесе майданда болуына немесе жауынгерлік әрекеттер жүргізілген мемлекеттерде қызмет бабындағы міндеттерін атқаруына байланысты ауыруы нәтижесінде мүгедектікке душар болған бұрынғы КСР Одағының мемлекеттік қауіпсіздік органдары мен ішкі істер органдарының басшы және қатардағы құрамдары құрамындағы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1944 жылғы 1 қаңтардан 1951 жылғы 31 желтоқсанға дейінгі кезеңде Украина КСР-і, Белорус КСР-і, Литва КСР-і, Латвия КСР-і, Эстония КСР-і аумақтарында әрекет еткен жойғыш батальондар, взводтар мен халықты қорғау отрядтарының жауынгерлері мен командалық құрамдарында болған және осы батальондарда, взводтар мен отрядтарда қызмет бабындағы міндеттерін өтеу кезінде жарақат, жарымжандық немесе зақым алу салдарынан мүгедектікке душар болған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Қайтыс болған соғыс мүгедектерінің және соларға теңестірілген мүгедектердің зайыптары (жұбайлары), сонымен қатар жалпы ауруы, еңбек жарақаты және басқа да себептер нәтижесінде (құқыққа қайшы себептерді қоспағанда) мүгедек деп танылған қайтыс болған соғысқа қатысушылардың, партизандардың, астыртын жұмыс істеушілердің, "Ленинградты қорғағаны үшін" медалімен немесе "Қоршаудағы Ленинград тұрғыны" белгісімен марапатталған азаматтардың екінші қайтара некеге тұрмаған зайыптары (жұбайлары).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жылдарындағы тылдағы ерен еңбегі мен мүлтіксіз әскери қызметі үшін бұрынғы КСР Одағы ордендерімен және медальдарымен марапатталған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w:t>
            </w:r>
            <w:r>
              <w:br/>
            </w:r>
            <w:r>
              <w:rPr>
                <w:rFonts w:ascii="Times New Roman"/>
                <w:b w:val="false"/>
                <w:i w:val="false"/>
                <w:color w:val="000000"/>
                <w:sz w:val="20"/>
              </w:rPr>
              <w:t xml:space="preserve">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xml:space="preserve">
(2015 жылғы </w:t>
            </w:r>
            <w:r>
              <w:br/>
            </w:r>
            <w:r>
              <w:rPr>
                <w:rFonts w:ascii="Times New Roman"/>
                <w:b w:val="false"/>
                <w:i w:val="false"/>
                <w:color w:val="000000"/>
                <w:sz w:val="20"/>
              </w:rPr>
              <w:t>
9 мамырды қоспағанда)</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жылғы 9 мамыр – Жеңіс күні</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қатысушылар мен мүгедектері.</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w:t>
            </w:r>
            <w:r>
              <w:br/>
            </w:r>
            <w:r>
              <w:rPr>
                <w:rFonts w:ascii="Times New Roman"/>
                <w:b w:val="false"/>
                <w:i w:val="false"/>
                <w:color w:val="000000"/>
                <w:sz w:val="20"/>
              </w:rPr>
              <w:t xml:space="preserve">
100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жылдарындағы тылдағы ерен еңбегі мен мүлтіксіз әскери қызметі үшін бұрынғы КСР Одағы ордендерімен және медальдарымен марапатталған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w:t>
            </w:r>
            <w:r>
              <w:br/>
            </w:r>
            <w:r>
              <w:rPr>
                <w:rFonts w:ascii="Times New Roman"/>
                <w:b w:val="false"/>
                <w:i w:val="false"/>
                <w:color w:val="000000"/>
                <w:sz w:val="20"/>
              </w:rPr>
              <w:t xml:space="preserve">
25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31 мамыр – "Саяси қуғын-сүргін құрбандарын еске алу күні" </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Одағының аумағында саяси қуғын-сүргінге тікелей ұшыраған және қазіргі уақытта Қазақстан Республикасының азаматтары болып табылатын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қазiргi аумағында өздерiне қуғын-сүргiндер қолданылғанға дейiн тұрақты өмiр сүрген адамдар мына төмендегi жағдайларда танылады:</w:t>
            </w:r>
            <w:r>
              <w:br/>
            </w:r>
            <w:r>
              <w:rPr>
                <w:rFonts w:ascii="Times New Roman"/>
                <w:b w:val="false"/>
                <w:i w:val="false"/>
                <w:color w:val="000000"/>
                <w:sz w:val="20"/>
              </w:rPr>
              <w:t>
а) бұрынғы КСР Одағынан тысқары жерлерде қуғын-сүргiндердi кеңес соттары мен басқа да органдардың қолдануы;</w:t>
            </w:r>
            <w:r>
              <w:br/>
            </w:r>
            <w:r>
              <w:rPr>
                <w:rFonts w:ascii="Times New Roman"/>
                <w:b w:val="false"/>
                <w:i w:val="false"/>
                <w:color w:val="000000"/>
                <w:sz w:val="20"/>
              </w:rPr>
              <w:t>
б) екiншi дүниежүзiлiк соғыс кезiнде (жай адамдар мен әскери қызметшiлердi) тұрақты армия әскери трибуналдарының айыптауы;</w:t>
            </w:r>
            <w:r>
              <w:br/>
            </w:r>
            <w:r>
              <w:rPr>
                <w:rFonts w:ascii="Times New Roman"/>
                <w:b w:val="false"/>
                <w:i w:val="false"/>
                <w:color w:val="000000"/>
                <w:sz w:val="20"/>
              </w:rPr>
              <w:t>
в) Қазақстаннан тысқары жерлерде әскери қызмет атқару үшiн шақырылғаннан кейiн қуғын-сүргiндердiң қолдануы;</w:t>
            </w:r>
            <w:r>
              <w:br/>
            </w:r>
            <w:r>
              <w:rPr>
                <w:rFonts w:ascii="Times New Roman"/>
                <w:b w:val="false"/>
                <w:i w:val="false"/>
                <w:color w:val="000000"/>
                <w:sz w:val="20"/>
              </w:rPr>
              <w:t>
г) қуғын-сүргiндердi орталық одақтық органдар: КСРО Жоғарғы Соты мен оның сот алқаларының, СКРО Айрықша бас саяси Басқарма алқасының, КСРО Iшкi iстер халық комиссариаты - Мемлекет Қауiпсiздiгi министрлiгi - Iшкi iстер министрлiгi жанындағы айрықша кеңестiң, КСРО Прокуратурасы мен КСРО iшкi iстер халық комиссариатының Тергеу Iстерi жөнiндегi комиссиясының және басқа органдар шешiмдерi бойынша қолдануы;</w:t>
            </w:r>
            <w:r>
              <w:br/>
            </w:r>
            <w:r>
              <w:rPr>
                <w:rFonts w:ascii="Times New Roman"/>
                <w:b w:val="false"/>
                <w:i w:val="false"/>
                <w:color w:val="000000"/>
                <w:sz w:val="20"/>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жасағқаны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КСР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 танылады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w:t>
            </w:r>
            <w:r>
              <w:br/>
            </w:r>
            <w:r>
              <w:rPr>
                <w:rFonts w:ascii="Times New Roman"/>
                <w:b w:val="false"/>
                <w:i w:val="false"/>
                <w:color w:val="000000"/>
                <w:sz w:val="20"/>
              </w:rPr>
              <w:t xml:space="preserve">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Ата-аналармен немесе олардың орнындағы адамдармен бiрге бас бостандығынан айыру орындарында, айдауда, жер аударуда немесе арнайы ңоныс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қамқорлығынсыз қалған саяси қуғын-сүргiндер құрбандарының балалары танылады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w:t>
            </w:r>
            <w:r>
              <w:br/>
            </w:r>
            <w:r>
              <w:rPr>
                <w:rFonts w:ascii="Times New Roman"/>
                <w:b w:val="false"/>
                <w:i w:val="false"/>
                <w:color w:val="000000"/>
                <w:sz w:val="20"/>
              </w:rPr>
              <w:t xml:space="preserve">
3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тамыз – "Қазақстан Республикасының Конституциясы күні"</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Республикасына ерекше еңбегі үшін зейнетақы тағайындалған тұлғалар, облыстық маңызы бар дербес зейнеткер мәртебесіне ие зейнеткерлер, ауданның құрметті азаматтары.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10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қағидаларына 2-қосымша</w:t>
            </w:r>
          </w:p>
        </w:tc>
      </w:tr>
    </w:tbl>
    <w:p>
      <w:pPr>
        <w:spacing w:after="0"/>
        <w:ind w:left="0"/>
        <w:jc w:val="left"/>
      </w:pPr>
      <w:r>
        <w:rPr>
          <w:rFonts w:ascii="Times New Roman"/>
          <w:b/>
          <w:i w:val="false"/>
          <w:color w:val="000000"/>
        </w:rPr>
        <w:t xml:space="preserve"> Алушылар санаттарының тізбесі, әлеуметтік көмектің шекті көлемі, оның еселігі, табиғи зіл-зала немесе өрт салдарынан өмірдің қиын жағдайлары туындаған жағдайда әлеуметтік көмекке өтініш беру мерзімдері</w:t>
      </w:r>
    </w:p>
    <w:p>
      <w:pPr>
        <w:spacing w:after="0"/>
        <w:ind w:left="0"/>
        <w:jc w:val="left"/>
      </w:pPr>
      <w:r>
        <w:rPr>
          <w:rFonts w:ascii="Times New Roman"/>
          <w:b w:val="false"/>
          <w:i w:val="false"/>
          <w:color w:val="ff0000"/>
          <w:sz w:val="28"/>
        </w:rPr>
        <w:t xml:space="preserve">      Ескерту. 2-қосымша жаңа редакцияда - Солтүстік Қазақстан облысы Тимирязев аудандық мәслихатының 18.09.2014 </w:t>
      </w:r>
      <w:r>
        <w:rPr>
          <w:rFonts w:ascii="Times New Roman"/>
          <w:b w:val="false"/>
          <w:i w:val="false"/>
          <w:color w:val="ff0000"/>
          <w:sz w:val="28"/>
        </w:rPr>
        <w:t>№ 30/3</w:t>
      </w:r>
      <w:r>
        <w:rPr>
          <w:rFonts w:ascii="Times New Roman"/>
          <w:b w:val="false"/>
          <w:i w:val="false"/>
          <w:color w:val="ff0000"/>
          <w:sz w:val="28"/>
        </w:rPr>
        <w:t xml:space="preserve"> шешімімен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2"/>
        <w:gridCol w:w="3919"/>
        <w:gridCol w:w="3554"/>
        <w:gridCol w:w="3775"/>
      </w:tblGrid>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п/п</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зіл-зала немесе өрт салдарынан өмірдің қиын жағдайлары туындаған жағдайда әлеуметтік көмек алушылар санаттар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зіл-зала немесе өрт салдарынан өмірдің қиын жағдайлары туындаған жағдайда әлеуметтік көмек берудің шекті мөлшерлері</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зіл-зала немесе өрт салдарынан өмірдің қиын жағдайлары туындаған жағдайда әлеуметтік көмек беруге өтініш білдіру мерзімдер</w:t>
            </w: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Туберкулездың ауыр түрімен ауыратындар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минималды </w:t>
            </w:r>
            <w:r>
              <w:br/>
            </w:r>
            <w:r>
              <w:rPr>
                <w:rFonts w:ascii="Times New Roman"/>
                <w:b w:val="false"/>
                <w:i w:val="false"/>
                <w:color w:val="000000"/>
                <w:sz w:val="20"/>
              </w:rPr>
              <w:t xml:space="preserve">
есептік көрсеткіш, </w:t>
            </w:r>
            <w:r>
              <w:br/>
            </w:r>
            <w:r>
              <w:rPr>
                <w:rFonts w:ascii="Times New Roman"/>
                <w:b w:val="false"/>
                <w:i w:val="false"/>
                <w:color w:val="000000"/>
                <w:sz w:val="20"/>
              </w:rPr>
              <w:t>
тоқсан сайын, емхана мекемесі растайтын анықтама негізінде</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 туындаған күннен бастап 6 айдан кешіктірмей</w:t>
            </w: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Жетімдер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минималды </w:t>
            </w:r>
            <w:r>
              <w:br/>
            </w:r>
            <w:r>
              <w:rPr>
                <w:rFonts w:ascii="Times New Roman"/>
                <w:b w:val="false"/>
                <w:i w:val="false"/>
                <w:color w:val="000000"/>
                <w:sz w:val="20"/>
              </w:rPr>
              <w:t xml:space="preserve">
есептік көрсеткіш, </w:t>
            </w:r>
            <w:r>
              <w:br/>
            </w:r>
            <w:r>
              <w:rPr>
                <w:rFonts w:ascii="Times New Roman"/>
                <w:b w:val="false"/>
                <w:i w:val="false"/>
                <w:color w:val="000000"/>
                <w:sz w:val="20"/>
              </w:rPr>
              <w:t>
бір жолғы</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w:t>
            </w:r>
            <w:r>
              <w:br/>
            </w:r>
            <w:r>
              <w:rPr>
                <w:rFonts w:ascii="Times New Roman"/>
                <w:b w:val="false"/>
                <w:i w:val="false"/>
                <w:color w:val="000000"/>
                <w:sz w:val="20"/>
              </w:rPr>
              <w:t>
туындаған күннен бастап 6 айдан кешіктірмей</w:t>
            </w: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Ата-ананың қамқорлығынсыз қалған адамдар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минималды </w:t>
            </w:r>
            <w:r>
              <w:br/>
            </w:r>
            <w:r>
              <w:rPr>
                <w:rFonts w:ascii="Times New Roman"/>
                <w:b w:val="false"/>
                <w:i w:val="false"/>
                <w:color w:val="000000"/>
                <w:sz w:val="20"/>
              </w:rPr>
              <w:t xml:space="preserve">
есептік көрсеткіш, </w:t>
            </w:r>
            <w:r>
              <w:br/>
            </w:r>
            <w:r>
              <w:rPr>
                <w:rFonts w:ascii="Times New Roman"/>
                <w:b w:val="false"/>
                <w:i w:val="false"/>
                <w:color w:val="000000"/>
                <w:sz w:val="20"/>
              </w:rPr>
              <w:t>
бір жолғы</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w:t>
            </w:r>
            <w:r>
              <w:br/>
            </w:r>
            <w:r>
              <w:rPr>
                <w:rFonts w:ascii="Times New Roman"/>
                <w:b w:val="false"/>
                <w:i w:val="false"/>
                <w:color w:val="000000"/>
                <w:sz w:val="20"/>
              </w:rPr>
              <w:t>
туындаған күннен бастап 6 айдан кешіктірмей</w:t>
            </w: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Қараусыз кәмелетке толмағандар, соның ішінде девиантты құлықтылары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минималды </w:t>
            </w:r>
            <w:r>
              <w:br/>
            </w:r>
            <w:r>
              <w:rPr>
                <w:rFonts w:ascii="Times New Roman"/>
                <w:b w:val="false"/>
                <w:i w:val="false"/>
                <w:color w:val="000000"/>
                <w:sz w:val="20"/>
              </w:rPr>
              <w:t>
</w:t>
            </w:r>
            <w:r>
              <w:rPr>
                <w:rFonts w:ascii="Times New Roman"/>
                <w:b w:val="false"/>
                <w:i w:val="false"/>
                <w:color w:val="000000"/>
                <w:sz w:val="20"/>
              </w:rPr>
              <w:t xml:space="preserve">есептік көрсеткіш, </w:t>
            </w:r>
            <w:r>
              <w:br/>
            </w:r>
            <w:r>
              <w:rPr>
                <w:rFonts w:ascii="Times New Roman"/>
                <w:b w:val="false"/>
                <w:i w:val="false"/>
                <w:color w:val="000000"/>
                <w:sz w:val="20"/>
              </w:rPr>
              <w:t>
бір жолғы</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w:t>
            </w:r>
            <w:r>
              <w:br/>
            </w:r>
            <w:r>
              <w:rPr>
                <w:rFonts w:ascii="Times New Roman"/>
                <w:b w:val="false"/>
                <w:i w:val="false"/>
                <w:color w:val="000000"/>
                <w:sz w:val="20"/>
              </w:rPr>
              <w:t>
туындаған күннен бастап 6 айдан кешіктірмей</w:t>
            </w: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Туғаннан үш жасқа дейінгі ерте психоденелік дамуынан мүмкіндіктері шектеулі балалар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минималды </w:t>
            </w:r>
            <w:r>
              <w:br/>
            </w:r>
            <w:r>
              <w:rPr>
                <w:rFonts w:ascii="Times New Roman"/>
                <w:b w:val="false"/>
                <w:i w:val="false"/>
                <w:color w:val="000000"/>
                <w:sz w:val="20"/>
              </w:rPr>
              <w:t>
</w:t>
            </w:r>
            <w:r>
              <w:rPr>
                <w:rFonts w:ascii="Times New Roman"/>
                <w:b w:val="false"/>
                <w:i w:val="false"/>
                <w:color w:val="000000"/>
                <w:sz w:val="20"/>
              </w:rPr>
              <w:t xml:space="preserve">есептік көрсеткіш, </w:t>
            </w:r>
            <w:r>
              <w:br/>
            </w:r>
            <w:r>
              <w:rPr>
                <w:rFonts w:ascii="Times New Roman"/>
                <w:b w:val="false"/>
                <w:i w:val="false"/>
                <w:color w:val="000000"/>
                <w:sz w:val="20"/>
              </w:rPr>
              <w:t>
бір жолғы</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w:t>
            </w:r>
            <w:r>
              <w:br/>
            </w:r>
            <w:r>
              <w:rPr>
                <w:rFonts w:ascii="Times New Roman"/>
                <w:b w:val="false"/>
                <w:i w:val="false"/>
                <w:color w:val="000000"/>
                <w:sz w:val="20"/>
              </w:rPr>
              <w:t>
туындаған күннен бастап 6 айдан кешіктірмей</w:t>
            </w: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Дене және (немесе) ақыл-ес мүмкіндіктеріне қарай ағза қызметінің тұрақты бұзушылықтары бар адамдар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минималды </w:t>
            </w:r>
            <w:r>
              <w:br/>
            </w:r>
            <w:r>
              <w:rPr>
                <w:rFonts w:ascii="Times New Roman"/>
                <w:b w:val="false"/>
                <w:i w:val="false"/>
                <w:color w:val="000000"/>
                <w:sz w:val="20"/>
              </w:rPr>
              <w:t>
</w:t>
            </w:r>
            <w:r>
              <w:rPr>
                <w:rFonts w:ascii="Times New Roman"/>
                <w:b w:val="false"/>
                <w:i w:val="false"/>
                <w:color w:val="000000"/>
                <w:sz w:val="20"/>
              </w:rPr>
              <w:t xml:space="preserve">есептік көрсеткіш, </w:t>
            </w:r>
            <w:r>
              <w:br/>
            </w:r>
            <w:r>
              <w:rPr>
                <w:rFonts w:ascii="Times New Roman"/>
                <w:b w:val="false"/>
                <w:i w:val="false"/>
                <w:color w:val="000000"/>
                <w:sz w:val="20"/>
              </w:rPr>
              <w:t>
бір жолғы</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w:t>
            </w:r>
            <w:r>
              <w:br/>
            </w:r>
            <w:r>
              <w:rPr>
                <w:rFonts w:ascii="Times New Roman"/>
                <w:b w:val="false"/>
                <w:i w:val="false"/>
                <w:color w:val="000000"/>
                <w:sz w:val="20"/>
              </w:rPr>
              <w:t>
туындаған күннен бастап 6 айдан кешіктірмей</w:t>
            </w: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Айналадағыларға қауіп төндіретін, әлеуметтік маңызды аурулар және аурулар салдарынан өмірлік іс-әрекеті шектелген адамдар </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минималды </w:t>
            </w:r>
            <w:r>
              <w:br/>
            </w:r>
            <w:r>
              <w:rPr>
                <w:rFonts w:ascii="Times New Roman"/>
                <w:b w:val="false"/>
                <w:i w:val="false"/>
                <w:color w:val="000000"/>
                <w:sz w:val="20"/>
              </w:rPr>
              <w:t>
</w:t>
            </w:r>
            <w:r>
              <w:rPr>
                <w:rFonts w:ascii="Times New Roman"/>
                <w:b w:val="false"/>
                <w:i w:val="false"/>
                <w:color w:val="000000"/>
                <w:sz w:val="20"/>
              </w:rPr>
              <w:t xml:space="preserve">есептік көрсеткіш, </w:t>
            </w:r>
            <w:r>
              <w:br/>
            </w:r>
            <w:r>
              <w:rPr>
                <w:rFonts w:ascii="Times New Roman"/>
                <w:b w:val="false"/>
                <w:i w:val="false"/>
                <w:color w:val="000000"/>
                <w:sz w:val="20"/>
              </w:rPr>
              <w:t>
бір жолғы</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w:t>
            </w:r>
            <w:r>
              <w:br/>
            </w:r>
            <w:r>
              <w:rPr>
                <w:rFonts w:ascii="Times New Roman"/>
                <w:b w:val="false"/>
                <w:i w:val="false"/>
                <w:color w:val="000000"/>
                <w:sz w:val="20"/>
              </w:rPr>
              <w:t>
туындаған күннен бастап 6 айдан кешіктірмей</w:t>
            </w: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Шалдыққан ауруының және (немесе) мүгедектігінің салдарынан, қартаюына байланысты өзін- өзі күтуге қабілетсіз адамдар </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минималды </w:t>
            </w:r>
            <w:r>
              <w:br/>
            </w:r>
            <w:r>
              <w:rPr>
                <w:rFonts w:ascii="Times New Roman"/>
                <w:b w:val="false"/>
                <w:i w:val="false"/>
                <w:color w:val="000000"/>
                <w:sz w:val="20"/>
              </w:rPr>
              <w:t>
</w:t>
            </w:r>
            <w:r>
              <w:rPr>
                <w:rFonts w:ascii="Times New Roman"/>
                <w:b w:val="false"/>
                <w:i w:val="false"/>
                <w:color w:val="000000"/>
                <w:sz w:val="20"/>
              </w:rPr>
              <w:t>есептік көрсеткіш,</w:t>
            </w:r>
            <w:r>
              <w:br/>
            </w:r>
            <w:r>
              <w:rPr>
                <w:rFonts w:ascii="Times New Roman"/>
                <w:b w:val="false"/>
                <w:i w:val="false"/>
                <w:color w:val="000000"/>
                <w:sz w:val="20"/>
              </w:rPr>
              <w:t>
бір жолғы</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w:t>
            </w:r>
            <w:r>
              <w:br/>
            </w:r>
            <w:r>
              <w:rPr>
                <w:rFonts w:ascii="Times New Roman"/>
                <w:b w:val="false"/>
                <w:i w:val="false"/>
                <w:color w:val="000000"/>
                <w:sz w:val="20"/>
              </w:rPr>
              <w:t>
туындаған күннен бастап 6 айдан кешіктірмей</w:t>
            </w: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бейімсіздікке және депривацияға әкеп соққан қатыгез қатынасқа ұшыраған адамдар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минималды </w:t>
            </w:r>
            <w:r>
              <w:br/>
            </w:r>
            <w:r>
              <w:rPr>
                <w:rFonts w:ascii="Times New Roman"/>
                <w:b w:val="false"/>
                <w:i w:val="false"/>
                <w:color w:val="000000"/>
                <w:sz w:val="20"/>
              </w:rPr>
              <w:t>
</w:t>
            </w:r>
            <w:r>
              <w:rPr>
                <w:rFonts w:ascii="Times New Roman"/>
                <w:b w:val="false"/>
                <w:i w:val="false"/>
                <w:color w:val="000000"/>
                <w:sz w:val="20"/>
              </w:rPr>
              <w:t>есептік көрсеткіш,</w:t>
            </w:r>
            <w:r>
              <w:br/>
            </w:r>
            <w:r>
              <w:rPr>
                <w:rFonts w:ascii="Times New Roman"/>
                <w:b w:val="false"/>
                <w:i w:val="false"/>
                <w:color w:val="000000"/>
                <w:sz w:val="20"/>
              </w:rPr>
              <w:t>
бір жолғы</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w:t>
            </w:r>
            <w:r>
              <w:br/>
            </w:r>
            <w:r>
              <w:rPr>
                <w:rFonts w:ascii="Times New Roman"/>
                <w:b w:val="false"/>
                <w:i w:val="false"/>
                <w:color w:val="000000"/>
                <w:sz w:val="20"/>
              </w:rPr>
              <w:t>
туындаған күннен бастап 6 айдан кешіктірмей</w:t>
            </w: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Баспанасыздар (белгілі тұрғылықты жері жоқ адамдар)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минималды </w:t>
            </w:r>
            <w:r>
              <w:br/>
            </w:r>
            <w:r>
              <w:rPr>
                <w:rFonts w:ascii="Times New Roman"/>
                <w:b w:val="false"/>
                <w:i w:val="false"/>
                <w:color w:val="000000"/>
                <w:sz w:val="20"/>
              </w:rPr>
              <w:t>
</w:t>
            </w:r>
            <w:r>
              <w:rPr>
                <w:rFonts w:ascii="Times New Roman"/>
                <w:b w:val="false"/>
                <w:i w:val="false"/>
                <w:color w:val="000000"/>
                <w:sz w:val="20"/>
              </w:rPr>
              <w:t xml:space="preserve">есептік көрсеткіш, </w:t>
            </w:r>
            <w:r>
              <w:br/>
            </w:r>
            <w:r>
              <w:rPr>
                <w:rFonts w:ascii="Times New Roman"/>
                <w:b w:val="false"/>
                <w:i w:val="false"/>
                <w:color w:val="000000"/>
                <w:sz w:val="20"/>
              </w:rPr>
              <w:t>
бір жолғы</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w:t>
            </w:r>
            <w:r>
              <w:br/>
            </w:r>
            <w:r>
              <w:rPr>
                <w:rFonts w:ascii="Times New Roman"/>
                <w:b w:val="false"/>
                <w:i w:val="false"/>
                <w:color w:val="000000"/>
                <w:sz w:val="20"/>
              </w:rPr>
              <w:t>
туындаған күннен бастап 6 айдан кешіктірмей</w:t>
            </w: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 бостандығынан айыру орындарынан босатылған адамдар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минималды </w:t>
            </w:r>
            <w:r>
              <w:br/>
            </w:r>
            <w:r>
              <w:rPr>
                <w:rFonts w:ascii="Times New Roman"/>
                <w:b w:val="false"/>
                <w:i w:val="false"/>
                <w:color w:val="000000"/>
                <w:sz w:val="20"/>
              </w:rPr>
              <w:t>
</w:t>
            </w:r>
            <w:r>
              <w:rPr>
                <w:rFonts w:ascii="Times New Roman"/>
                <w:b w:val="false"/>
                <w:i w:val="false"/>
                <w:color w:val="000000"/>
                <w:sz w:val="20"/>
              </w:rPr>
              <w:t>есептік көрсеткіш,</w:t>
            </w:r>
            <w:r>
              <w:br/>
            </w:r>
            <w:r>
              <w:rPr>
                <w:rFonts w:ascii="Times New Roman"/>
                <w:b w:val="false"/>
                <w:i w:val="false"/>
                <w:color w:val="000000"/>
                <w:sz w:val="20"/>
              </w:rPr>
              <w:t>
бір жолғы</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w:t>
            </w:r>
            <w:r>
              <w:br/>
            </w:r>
            <w:r>
              <w:rPr>
                <w:rFonts w:ascii="Times New Roman"/>
                <w:b w:val="false"/>
                <w:i w:val="false"/>
                <w:color w:val="000000"/>
                <w:sz w:val="20"/>
              </w:rPr>
              <w:t>
туындаған күннен бастап 6 айдан кешіктірмей</w:t>
            </w: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Қылмыстық-атқару инспекциясы сынақ қызметінің тіркеуіндегі адамдар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минималды </w:t>
            </w:r>
            <w:r>
              <w:br/>
            </w:r>
            <w:r>
              <w:rPr>
                <w:rFonts w:ascii="Times New Roman"/>
                <w:b w:val="false"/>
                <w:i w:val="false"/>
                <w:color w:val="000000"/>
                <w:sz w:val="20"/>
              </w:rPr>
              <w:t>
</w:t>
            </w:r>
            <w:r>
              <w:rPr>
                <w:rFonts w:ascii="Times New Roman"/>
                <w:b w:val="false"/>
                <w:i w:val="false"/>
                <w:color w:val="000000"/>
                <w:sz w:val="20"/>
              </w:rPr>
              <w:t>есептік көрсеткіш,</w:t>
            </w:r>
            <w:r>
              <w:br/>
            </w:r>
            <w:r>
              <w:rPr>
                <w:rFonts w:ascii="Times New Roman"/>
                <w:b w:val="false"/>
                <w:i w:val="false"/>
                <w:color w:val="000000"/>
                <w:sz w:val="20"/>
              </w:rPr>
              <w:t>
бір жолғы</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w:t>
            </w:r>
            <w:r>
              <w:br/>
            </w:r>
            <w:r>
              <w:rPr>
                <w:rFonts w:ascii="Times New Roman"/>
                <w:b w:val="false"/>
                <w:i w:val="false"/>
                <w:color w:val="000000"/>
                <w:sz w:val="20"/>
              </w:rPr>
              <w:t>
туындаған күннен бастап 6 айдан кешіктірмей</w:t>
            </w: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зілзаланың немесе өрттің салдарынан зардап шеккен азаматтар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50 минималды </w:t>
            </w:r>
            <w:r>
              <w:br/>
            </w:r>
            <w:r>
              <w:rPr>
                <w:rFonts w:ascii="Times New Roman"/>
                <w:b w:val="false"/>
                <w:i w:val="false"/>
                <w:color w:val="000000"/>
                <w:sz w:val="20"/>
              </w:rPr>
              <w:t>
</w:t>
            </w:r>
            <w:r>
              <w:rPr>
                <w:rFonts w:ascii="Times New Roman"/>
                <w:b w:val="false"/>
                <w:i w:val="false"/>
                <w:color w:val="000000"/>
                <w:sz w:val="20"/>
              </w:rPr>
              <w:t>есептік көрсеткішке дейін,</w:t>
            </w:r>
            <w:r>
              <w:br/>
            </w:r>
            <w:r>
              <w:rPr>
                <w:rFonts w:ascii="Times New Roman"/>
                <w:b w:val="false"/>
                <w:i w:val="false"/>
                <w:color w:val="000000"/>
                <w:sz w:val="20"/>
              </w:rPr>
              <w:t>
бір жолғы</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w:t>
            </w:r>
            <w:r>
              <w:br/>
            </w:r>
            <w:r>
              <w:rPr>
                <w:rFonts w:ascii="Times New Roman"/>
                <w:b w:val="false"/>
                <w:i w:val="false"/>
                <w:color w:val="000000"/>
                <w:sz w:val="20"/>
              </w:rPr>
              <w:t>
туындаған күннен бастап 6 айдан кешіктірмей</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қағидаларына 3-қосымша</w:t>
            </w:r>
          </w:p>
        </w:tc>
      </w:tr>
    </w:tbl>
    <w:p>
      <w:pPr>
        <w:spacing w:after="0"/>
        <w:ind w:left="0"/>
        <w:jc w:val="left"/>
      </w:pPr>
      <w:r>
        <w:rPr>
          <w:rFonts w:ascii="Times New Roman"/>
          <w:b w:val="false"/>
          <w:i w:val="false"/>
          <w:color w:val="000000"/>
          <w:sz w:val="28"/>
        </w:rPr>
        <w:t>       Отбасының тіркеу нөмірі ____________</w:t>
      </w:r>
      <w:r>
        <w:br/>
      </w:r>
      <w:r>
        <w:rPr>
          <w:rFonts w:ascii="Times New Roman"/>
          <w:b w:val="false"/>
          <w:i w:val="false"/>
          <w:color w:val="000000"/>
          <w:sz w:val="28"/>
        </w:rPr>
        <w:t>
       Өтініш берушінің отбасы құрамы туралы мәліметтер</w:t>
      </w:r>
      <w:r>
        <w:br/>
      </w:r>
      <w:r>
        <w:rPr>
          <w:rFonts w:ascii="Times New Roman"/>
          <w:b w:val="false"/>
          <w:i w:val="false"/>
          <w:color w:val="000000"/>
          <w:sz w:val="28"/>
        </w:rPr>
        <w:t>
       _________________________ _________________________</w:t>
      </w:r>
      <w:r>
        <w:br/>
      </w:r>
      <w:r>
        <w:rPr>
          <w:rFonts w:ascii="Times New Roman"/>
          <w:b w:val="false"/>
          <w:i w:val="false"/>
          <w:color w:val="000000"/>
          <w:sz w:val="28"/>
        </w:rPr>
        <w:t>
       (Өтініш берушінің Т.А.Ә.) (үйінің мекен-жайы, тел.)</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6"/>
        <w:gridCol w:w="4986"/>
        <w:gridCol w:w="3265"/>
        <w:gridCol w:w="1543"/>
      </w:tblGrid>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мүшелерінің Т.А.Ә.</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жылы</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Өтініш берушінің қолы __________________ күні ___________</w:t>
      </w:r>
      <w:r>
        <w:br/>
      </w:r>
      <w:r>
        <w:rPr>
          <w:rFonts w:ascii="Times New Roman"/>
          <w:b w:val="false"/>
          <w:i w:val="false"/>
          <w:color w:val="000000"/>
          <w:sz w:val="28"/>
        </w:rPr>
        <w:t xml:space="preserve">
       Отбасының құрамы туралы </w:t>
      </w:r>
      <w:r>
        <w:br/>
      </w:r>
      <w:r>
        <w:rPr>
          <w:rFonts w:ascii="Times New Roman"/>
          <w:b w:val="false"/>
          <w:i w:val="false"/>
          <w:color w:val="000000"/>
          <w:sz w:val="28"/>
        </w:rPr>
        <w:t>
       мәліметтерді куәландыруға уәкілетті</w:t>
      </w:r>
      <w:r>
        <w:br/>
      </w:r>
      <w:r>
        <w:rPr>
          <w:rFonts w:ascii="Times New Roman"/>
          <w:b w:val="false"/>
          <w:i w:val="false"/>
          <w:color w:val="000000"/>
          <w:sz w:val="28"/>
        </w:rPr>
        <w:t>
       органның лауазымды адамының Т.А.Ә. _____________________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қағидаларына 4-қосымша</w:t>
            </w:r>
          </w:p>
        </w:tc>
      </w:tr>
    </w:tbl>
    <w:p>
      <w:pPr>
        <w:spacing w:after="0"/>
        <w:ind w:left="0"/>
        <w:jc w:val="both"/>
      </w:pPr>
      <w:r>
        <w:rPr>
          <w:rFonts w:ascii="Times New Roman"/>
          <w:b w:val="false"/>
          <w:i w:val="false"/>
          <w:color w:val="000000"/>
          <w:sz w:val="28"/>
        </w:rPr>
        <w:t>            Өмірлік қиын жағдайдың туындауына байланысты тұлғаның (отбасының) мұқтаждығын айқындауға арналған тексеру АКТІСІ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20__ж. "___" 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(елді-мекен)</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1. Өтініш берушінің Т.А.Ә.____________________________________</w:t>
      </w:r>
      <w:r>
        <w:br/>
      </w:r>
      <w:r>
        <w:rPr>
          <w:rFonts w:ascii="Times New Roman"/>
          <w:b w:val="false"/>
          <w:i w:val="false"/>
          <w:color w:val="000000"/>
          <w:sz w:val="28"/>
        </w:rPr>
        <w:t>
       2. Тұратын мекен-жайы 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3. Өтініш беруші әлеуметтік көмекке өтініш берген туындаған өмірлік қиын жағдай_______________________________________________________ ___________________________________________________________________</w:t>
      </w:r>
      <w:r>
        <w:br/>
      </w:r>
      <w:r>
        <w:rPr>
          <w:rFonts w:ascii="Times New Roman"/>
          <w:b w:val="false"/>
          <w:i w:val="false"/>
          <w:color w:val="000000"/>
          <w:sz w:val="28"/>
        </w:rPr>
        <w:t>
       4. Отбасы құрамы (отбасында нақты тұратындар есептеледі) ______адам, оның ішінде: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976"/>
        <w:gridCol w:w="461"/>
        <w:gridCol w:w="976"/>
        <w:gridCol w:w="2175"/>
        <w:gridCol w:w="718"/>
        <w:gridCol w:w="5525"/>
        <w:gridCol w:w="720"/>
      </w:tblGrid>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күні</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қамтылуы (жұмыс, оқу орны)</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қамтылмау себебі</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Еңбекке жарамды барлығы _______ адам.</w:t>
      </w:r>
      <w:r>
        <w:br/>
      </w:r>
      <w:r>
        <w:rPr>
          <w:rFonts w:ascii="Times New Roman"/>
          <w:b w:val="false"/>
          <w:i w:val="false"/>
          <w:color w:val="000000"/>
          <w:sz w:val="28"/>
        </w:rPr>
        <w:t>
       Жұмыспен қамту органдарында жұмыссыз ретінде тіркелгендері __адам.</w:t>
      </w:r>
      <w:r>
        <w:br/>
      </w:r>
      <w:r>
        <w:rPr>
          <w:rFonts w:ascii="Times New Roman"/>
          <w:b w:val="false"/>
          <w:i w:val="false"/>
          <w:color w:val="000000"/>
          <w:sz w:val="28"/>
        </w:rPr>
        <w:t>
       Балалардың саны:________</w:t>
      </w:r>
      <w:r>
        <w:br/>
      </w:r>
      <w:r>
        <w:rPr>
          <w:rFonts w:ascii="Times New Roman"/>
          <w:b w:val="false"/>
          <w:i w:val="false"/>
          <w:color w:val="000000"/>
          <w:sz w:val="28"/>
        </w:rPr>
        <w:t>
       жоғары және орта оқу орындарында ақылы негізде оқитындар ____ адам, оқу құны жылына ______ теңге.</w:t>
      </w:r>
      <w:r>
        <w:br/>
      </w:r>
      <w:r>
        <w:rPr>
          <w:rFonts w:ascii="Times New Roman"/>
          <w:b w:val="false"/>
          <w:i w:val="false"/>
          <w:color w:val="000000"/>
          <w:sz w:val="28"/>
        </w:rPr>
        <w:t xml:space="preserve">
       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w:t>
      </w:r>
      <w:r>
        <w:rPr>
          <w:rFonts w:ascii="Times New Roman"/>
          <w:b w:val="false"/>
          <w:i/>
          <w:color w:val="000000"/>
          <w:sz w:val="28"/>
        </w:rPr>
        <w:t>(көрсету немесе өзге санатты қосу керек)</w:t>
      </w:r>
      <w:r>
        <w:rPr>
          <w:rFonts w:ascii="Times New Roman"/>
          <w:b w:val="false"/>
          <w:i w:val="false"/>
          <w:color w:val="000000"/>
          <w:sz w:val="28"/>
        </w:rPr>
        <w:t xml:space="preserve"> __________________________________________________________________________________________________________________________________</w:t>
      </w:r>
      <w:r>
        <w:br/>
      </w:r>
      <w:r>
        <w:rPr>
          <w:rFonts w:ascii="Times New Roman"/>
          <w:b w:val="false"/>
          <w:i w:val="false"/>
          <w:color w:val="000000"/>
          <w:sz w:val="28"/>
        </w:rPr>
        <w:t>
       5. Өмір сүру жағдайы (жатақхана, жалға алынған, жекешелендірілген тұрғын үй, қызметтік тұрғын үй, тұрғын үй кооперативі, жеке тұрғын үй немесе өзгеше – көрсету керек):</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Тұрғын үйді ұстауға арналған шығыстар: ________________________________________________________________________________________________________________________________</w:t>
      </w:r>
      <w:r>
        <w:br/>
      </w:r>
      <w:r>
        <w:rPr>
          <w:rFonts w:ascii="Times New Roman"/>
          <w:b w:val="false"/>
          <w:i w:val="false"/>
          <w:color w:val="000000"/>
          <w:sz w:val="28"/>
        </w:rPr>
        <w:t>
      Отбасының табысы: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3649"/>
        <w:gridCol w:w="452"/>
        <w:gridCol w:w="735"/>
        <w:gridCol w:w="1146"/>
        <w:gridCol w:w="5836"/>
      </w:tblGrid>
      <w:tr>
        <w:trPr>
          <w:trHeight w:val="30" w:hRule="atLeast"/>
        </w:trPr>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xml:space="preserve">
№ </w:t>
            </w:r>
            <w:r>
              <w:br/>
            </w:r>
            <w:r>
              <w:rPr>
                <w:rFonts w:ascii="Times New Roman"/>
                <w:b w:val="false"/>
                <w:i w:val="false"/>
                <w:color w:val="000000"/>
                <w:sz w:val="20"/>
              </w:rPr>
              <w:t>
</w:t>
            </w:r>
          </w:p>
        </w:tc>
        <w:tc>
          <w:tcPr>
            <w:tcW w:w="3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Табысы бар отбасы мүшелерінің (оның ішінде өтініш берушінің) Т.А.Ә.</w:t>
            </w:r>
            <w:r>
              <w:br/>
            </w:r>
            <w:r>
              <w:rPr>
                <w:rFonts w:ascii="Times New Roman"/>
                <w:b w:val="false"/>
                <w:i w:val="false"/>
                <w:color w:val="000000"/>
                <w:sz w:val="20"/>
              </w:rPr>
              <w:t>
</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түрі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 тоқсандағы табыс сомасы (теңге)</w:t>
            </w:r>
            <w:r>
              <w:br/>
            </w:r>
            <w:r>
              <w:rPr>
                <w:rFonts w:ascii="Times New Roman"/>
                <w:b w:val="false"/>
                <w:i w:val="false"/>
                <w:color w:val="000000"/>
                <w:sz w:val="20"/>
              </w:rPr>
              <w:t>
</w:t>
            </w:r>
          </w:p>
        </w:tc>
        <w:tc>
          <w:tcPr>
            <w:tcW w:w="5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 (ауладағы учаске, малы және құсы), саяжай және жер учаскесі (жер үлесі) туралы мәліметтер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тоқсанға</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 есеппен айына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6. Мыналардың: автокөлігінің болуы (маркасы, шығарылған жылы, құқық беретін құжат, оны пайдаланғаннан түскен мәлімделген табыс)____________________________________________________________________________________________________ қазіргі уақытта өздері тұрып жатқаннан бөлек өзге де тұрғын үйдің болуы (оны пайдаланғаннан түскен мәлімделген табыс)___________________________________________________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7. Бұрын алған көмегі туралы мәліметтер (нысаны, сомасы, көзі):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 8. Отбасының өзге де табыстары (нысаны, сомасы, көзі):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9. Балалардың мектеп керек-жарағымен, киіммен, аяқ киіммен қамтамасыз етілуі_____________________________________________________</w:t>
      </w:r>
      <w:r>
        <w:br/>
      </w:r>
      <w:r>
        <w:rPr>
          <w:rFonts w:ascii="Times New Roman"/>
          <w:b w:val="false"/>
          <w:i w:val="false"/>
          <w:color w:val="000000"/>
          <w:sz w:val="28"/>
        </w:rPr>
        <w:t>
       10. Тұратын жерінің санитариялық-эпидемиологиялық жағдайы ________________________________________________________________</w:t>
      </w:r>
      <w:r>
        <w:br/>
      </w:r>
      <w:r>
        <w:rPr>
          <w:rFonts w:ascii="Times New Roman"/>
          <w:b w:val="false"/>
          <w:i w:val="false"/>
          <w:color w:val="000000"/>
          <w:sz w:val="28"/>
        </w:rPr>
        <w:t>
       Комиссия төрағасы:</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Комиссия мүшелері:</w:t>
      </w:r>
      <w:r>
        <w:br/>
      </w:r>
      <w:r>
        <w:rPr>
          <w:rFonts w:ascii="Times New Roman"/>
          <w:b w:val="false"/>
          <w:i w:val="false"/>
          <w:color w:val="000000"/>
          <w:sz w:val="28"/>
        </w:rPr>
        <w:t>
       ________________________ _________________________</w:t>
      </w:r>
      <w:r>
        <w:br/>
      </w:r>
      <w:r>
        <w:rPr>
          <w:rFonts w:ascii="Times New Roman"/>
          <w:b w:val="false"/>
          <w:i w:val="false"/>
          <w:color w:val="000000"/>
          <w:sz w:val="28"/>
        </w:rPr>
        <w:t>
       ________________________ _________________________</w:t>
      </w:r>
      <w:r>
        <w:br/>
      </w:r>
      <w:r>
        <w:rPr>
          <w:rFonts w:ascii="Times New Roman"/>
          <w:b w:val="false"/>
          <w:i w:val="false"/>
          <w:color w:val="000000"/>
          <w:sz w:val="28"/>
        </w:rPr>
        <w:t>
       ________________________ _________________________</w:t>
      </w:r>
      <w:r>
        <w:br/>
      </w:r>
      <w:r>
        <w:rPr>
          <w:rFonts w:ascii="Times New Roman"/>
          <w:b w:val="false"/>
          <w:i w:val="false"/>
          <w:color w:val="000000"/>
          <w:sz w:val="28"/>
        </w:rPr>
        <w:t>
       ________________________ _________________________</w:t>
      </w:r>
      <w:r>
        <w:br/>
      </w:r>
      <w:r>
        <w:rPr>
          <w:rFonts w:ascii="Times New Roman"/>
          <w:b w:val="false"/>
          <w:i w:val="false"/>
          <w:color w:val="000000"/>
          <w:sz w:val="28"/>
        </w:rPr>
        <w:t>
       (қолдары) (Т.А.Ә.)</w:t>
      </w:r>
      <w:r>
        <w:br/>
      </w:r>
      <w:r>
        <w:rPr>
          <w:rFonts w:ascii="Times New Roman"/>
          <w:b w:val="false"/>
          <w:i w:val="false"/>
          <w:color w:val="000000"/>
          <w:sz w:val="28"/>
        </w:rPr>
        <w:t>
       Жасалған актімен таныстым: _________________________________</w:t>
      </w:r>
      <w:r>
        <w:br/>
      </w:r>
      <w:r>
        <w:rPr>
          <w:rFonts w:ascii="Times New Roman"/>
          <w:b w:val="false"/>
          <w:i w:val="false"/>
          <w:color w:val="000000"/>
          <w:sz w:val="28"/>
        </w:rPr>
        <w:t>
       Өтініш берушінің Т.А.Ә. және қолы</w:t>
      </w:r>
      <w:r>
        <w:br/>
      </w:r>
      <w:r>
        <w:rPr>
          <w:rFonts w:ascii="Times New Roman"/>
          <w:b w:val="false"/>
          <w:i w:val="false"/>
          <w:color w:val="000000"/>
          <w:sz w:val="28"/>
        </w:rPr>
        <w:t>
       Тексеру жүргізілуден бас тартамын _____________________ өтініш берушінің (немесе отбасы мүшелерінің бірінің) Т.А.Ә. және қолы,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(өтініш беруші тексеру жүргізуден бас тартқан жағдайда толтырылады)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қағидаларына 5-қосымша</w:t>
            </w:r>
          </w:p>
        </w:tc>
      </w:tr>
    </w:tbl>
    <w:p>
      <w:pPr>
        <w:spacing w:after="0"/>
        <w:ind w:left="0"/>
        <w:jc w:val="both"/>
      </w:pPr>
      <w:r>
        <w:rPr>
          <w:rFonts w:ascii="Times New Roman"/>
          <w:b w:val="false"/>
          <w:i w:val="false"/>
          <w:color w:val="000000"/>
          <w:sz w:val="28"/>
        </w:rPr>
        <w:t>            Учаскелік комиссияның №__ қорытындысы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____ж. ___ ______</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Учаскелік комиссия Әлеуметтік көмек көрсету, мөлшерін белгілеу және мұқтаж азаматтардың жеке санаттарын айқындау қағидаларына сәйкес өмірлік қиын жағдайдың туындауына байланысты әлеуметтік көмек алуға өтініш берген адамның (отбасының)</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(өтініш берушінің тегі, аты, әкесінің аты)</w:t>
      </w:r>
      <w:r>
        <w:br/>
      </w:r>
      <w:r>
        <w:rPr>
          <w:rFonts w:ascii="Times New Roman"/>
          <w:b w:val="false"/>
          <w:i w:val="false"/>
          <w:color w:val="000000"/>
          <w:sz w:val="28"/>
        </w:rPr>
        <w:t>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(қажеттілігі, қажеттіліктің жоқтығы)</w:t>
      </w:r>
      <w:r>
        <w:br/>
      </w:r>
      <w:r>
        <w:rPr>
          <w:rFonts w:ascii="Times New Roman"/>
          <w:b w:val="false"/>
          <w:i w:val="false"/>
          <w:color w:val="000000"/>
          <w:sz w:val="28"/>
        </w:rPr>
        <w:t>
       адамға (отбасыға) өмірлік қиын жағдайдың туындауына байланысты әлеуметтік көмек ұсыну туралы қорытынды шығарады</w:t>
      </w:r>
      <w:r>
        <w:br/>
      </w:r>
      <w:r>
        <w:rPr>
          <w:rFonts w:ascii="Times New Roman"/>
          <w:b w:val="false"/>
          <w:i w:val="false"/>
          <w:color w:val="000000"/>
          <w:sz w:val="28"/>
        </w:rPr>
        <w:t xml:space="preserve">
       Комиссия төрағасы: __________________ _______________________ </w:t>
      </w:r>
      <w:r>
        <w:br/>
      </w:r>
      <w:r>
        <w:rPr>
          <w:rFonts w:ascii="Times New Roman"/>
          <w:b w:val="false"/>
          <w:i w:val="false"/>
          <w:color w:val="000000"/>
          <w:sz w:val="28"/>
        </w:rPr>
        <w:t xml:space="preserve">
       Комиссия мүшелері: __________________ _______________________ </w:t>
      </w:r>
      <w:r>
        <w:br/>
      </w:r>
      <w:r>
        <w:rPr>
          <w:rFonts w:ascii="Times New Roman"/>
          <w:b w:val="false"/>
          <w:i w:val="false"/>
          <w:color w:val="000000"/>
          <w:sz w:val="28"/>
        </w:rPr>
        <w:t xml:space="preserve">
       __________________ _______________________ </w:t>
      </w:r>
      <w:r>
        <w:br/>
      </w:r>
      <w:r>
        <w:rPr>
          <w:rFonts w:ascii="Times New Roman"/>
          <w:b w:val="false"/>
          <w:i w:val="false"/>
          <w:color w:val="000000"/>
          <w:sz w:val="28"/>
        </w:rPr>
        <w:t xml:space="preserve">
       __________________ _______________________ </w:t>
      </w:r>
      <w:r>
        <w:br/>
      </w:r>
      <w:r>
        <w:rPr>
          <w:rFonts w:ascii="Times New Roman"/>
          <w:b w:val="false"/>
          <w:i w:val="false"/>
          <w:color w:val="000000"/>
          <w:sz w:val="28"/>
        </w:rPr>
        <w:t xml:space="preserve">
       __________________ _______________________ </w:t>
      </w:r>
      <w:r>
        <w:br/>
      </w:r>
      <w:r>
        <w:rPr>
          <w:rFonts w:ascii="Times New Roman"/>
          <w:b w:val="false"/>
          <w:i w:val="false"/>
          <w:color w:val="000000"/>
          <w:sz w:val="28"/>
        </w:rPr>
        <w:t xml:space="preserve">
       (қолдары) (Т.А.Ә.) </w:t>
      </w:r>
      <w:r>
        <w:br/>
      </w:r>
      <w:r>
        <w:rPr>
          <w:rFonts w:ascii="Times New Roman"/>
          <w:b w:val="false"/>
          <w:i w:val="false"/>
          <w:color w:val="000000"/>
          <w:sz w:val="28"/>
        </w:rPr>
        <w:t>
       Қорытынды</w:t>
      </w:r>
      <w:r>
        <w:br/>
      </w:r>
      <w:r>
        <w:rPr>
          <w:rFonts w:ascii="Times New Roman"/>
          <w:b w:val="false"/>
          <w:i w:val="false"/>
          <w:color w:val="000000"/>
          <w:sz w:val="28"/>
        </w:rPr>
        <w:t>
       қоса берілген құжаттармен __ данада</w:t>
      </w:r>
      <w:r>
        <w:br/>
      </w:r>
      <w:r>
        <w:rPr>
          <w:rFonts w:ascii="Times New Roman"/>
          <w:b w:val="false"/>
          <w:i w:val="false"/>
          <w:color w:val="000000"/>
          <w:sz w:val="28"/>
        </w:rPr>
        <w:t>
       20__ж. "__" ___ қабылданды</w:t>
      </w:r>
      <w:r>
        <w:br/>
      </w:r>
      <w:r>
        <w:rPr>
          <w:rFonts w:ascii="Times New Roman"/>
          <w:b w:val="false"/>
          <w:i w:val="false"/>
          <w:color w:val="000000"/>
          <w:sz w:val="28"/>
        </w:rPr>
        <w:t>
       Құжаттарды қабылдаған кент, ауыл, ауылдық округ әкімінің немесе уәкілетті орган қызметкерінің Т.А.Ә., лауазымы, қолы _____________________________________________________________________</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