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64fc" w14:textId="2766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Шығып қалғанның орнына Тимирязев аудандық мәслихаты депутаттығына кандидаттар сайлаушылармен кездесу өткізу үшін үгіттік баспа материалдарын орналастыру үшін орындар анықтау және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ауданының әкімдігінің 2014 жылғы 29 қаңтардағы N 13 қаулысы. Солтүстік Қазақстан облысының Әділет департаментінде 2014 жылғы 28 ақпанда N 2579 болып тіркелді. Күші жойылды - Солтүстік Қазақстан облысы Тимирязев ауданының әкімдігінің 2014 жылғы 3 сәуірдегі N 73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ауданының әкімдігінің 03.04.2014 N 73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1995 жылғы 28 қыркүйектегі Қазақстан Республикасы Конституциялық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Шығып қалғанның орнына Тимирязев аудандық мәслихаты депутаттығына барлық кандидаттар үшін Солтүстік Қазақстан облысы Тимирязев ауданының аумағында үгіттік баспа материалдарын орналастыру үшін орындар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сайлау комиссиясымен бірлесіп (келісім бойынша)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Шығып қалғанның орнына Тимирязев аудандық мәслихаты депутаттығына барлық кандидаттарға Солтүстік Қазақстан облысы Тимирязев ауданының аумағында сайлаушылармен кездесу өткізу үшін үй-жай шарттық негізде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Тимирязев ауданы әкімінің аппарат басшысы А.С. Жүсіповқа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алғашқы ресми жариялаған күнінен кейін он күнтізбелік күн өткен соң қолданысқа енгізіледі және 2014 жылғы 5 наурыздан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Базарханов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Ж. Мәкенова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29 қаңтар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 қаулысына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Шығып қалғанның орнына Тимирязев аудандық мәслихаты депутаттығына барлық кандидаттар үшін Солтүстік Қазақстан облысы Тимирязев ауданының аумағында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5451"/>
        <w:gridCol w:w="6652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округ, елді мекеннің атауы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орта мектебі ғимаратының орталық кірерге жанайтын алаңда орналасқан стенд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Дзержинский ауылы 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орта мектебі ғимаратының орталық кірерге жанайтын алаңда орналасқан стенд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негізгі мектебі ғимаратының орталық кірерге жанайтын алаңда орналасқан стенд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 қаулысына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Шығып қалғанның орнына Тимирязев аудандық мәслихаты депутаттығына барлық кандидаттарға Солтүстік Қазақстан облысы Тимирязев ауданының аумағында сайлаушылармен кездесу өткізу үшін шарттық негізде ұсынылған үй-жай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554"/>
        <w:gridCol w:w="6293"/>
      </w:tblGrid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округ, елді мекеннің атауы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өткізу үшін үй-жай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орта мектебінің акт залы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негізгі мектебінің фойесі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орта мектебінің акт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