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246b" w14:textId="a942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Тимирязев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2014 жылғы 3 ақпандағы N 18 қаулысы. Солтүстік Қазақстан облысының Әділет департаментінде 2014 жылғы 7 наурызда N 2607 болып тіркелді. Күші жойылды (Солтүстік Қазақстан облысы Тимирязе ауданы әкімінің аппараты 14.01.2015 N 13.1.1-30/15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(Солтүстік Қазақстан облысы Тимирязе ауданы әкімінің аппараты 14.01.2015 N 13.1.1-30/15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 2007 жылғы 27 шілдедегі Заңының 6-бабы 4-тармағы </w:t>
      </w:r>
      <w:r>
        <w:rPr>
          <w:rFonts w:ascii="Times New Roman"/>
          <w:b w:val="false"/>
          <w:i w:val="false"/>
          <w:color w:val="000000"/>
          <w:sz w:val="28"/>
        </w:rPr>
        <w:t>8-</w:t>
      </w:r>
      <w:r>
        <w:rPr>
          <w:rFonts w:ascii="Times New Roman"/>
          <w:b w:val="false"/>
          <w:i w:val="false"/>
          <w:color w:val="000000"/>
          <w:sz w:val="28"/>
        </w:rPr>
        <w:t>1)-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2014 жылға арналған Солтүстік Қазақстан облысы Тимирязев ауданында мектепке дейінгі тәрбие мен оқытуға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Тимирязев ауданы әкімінің орынбасары Ж.Е. Мәкеноваға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3 ақпандагы № 18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Солтүстік Қазақстан облысы Тимирязев ауданында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3"/>
        <w:gridCol w:w="1431"/>
        <w:gridCol w:w="2746"/>
        <w:gridCol w:w="2372"/>
        <w:gridCol w:w="2748"/>
      </w:tblGrid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жан басына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шаққанда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ленушіге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Тимирязев ауданы әкімдігінің «Радуга» бөбекжай-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бақшасы» коммуналдық мемлекеттік қазынашылық кәсіпорны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21837,0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 мектепке дейінгі шағын орталықтар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10631,0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10631,0</w:t>
            </w:r>
          </w:p>
        </w:tc>
      </w:tr>
      <w:tr>
        <w:trPr>
          <w:trHeight w:val="30" w:hRule="atLeast"/>
        </w:trPr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бюджеттен қаржыландыры-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 мектепке дейінгі шағын орталықтар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