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6c80" w14:textId="ef36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Докучаевский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24/7 шешімі. Солтүстік Қазақстан облысының Әділет департаментінде 2014 жылғы 2 сәуірде N 2625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Докучаевский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Докучаевский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24/7</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Докучаевский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Докучаевский ауылдық округінің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Докучаевский ауылдық округі Северное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Докучаевский ауылдық округі Докучаев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24/7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Докучаевский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Докучаевский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Докучаевский ауылдық округінің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Докучаевский ауылдық округінің аумағындағы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Докучаевский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Докучаевский ауылдық округі ауылдарының шегінде бөлек жиынды өткізуді Солтүстік Қазақстан облысы Тимирязев ауданы Докучаевский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Докучаевский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Докучаевский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Докучаевский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Докучаевский ауылдық округінің ауылдары тұрғындары өкілдерінің кандидатураларын Солтүстік Қазақстан облысы Тимирязев ауданының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Докучаевский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